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5DF" w:rsidRDefault="00530087">
      <w:pPr>
        <w:spacing w:before="60" w:after="60" w:line="240" w:lineRule="auto"/>
        <w:jc w:val="center"/>
        <w:rPr>
          <w:b/>
          <w:sz w:val="24"/>
          <w:szCs w:val="26"/>
        </w:rPr>
      </w:pPr>
      <w:r>
        <w:rPr>
          <w:b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5118735</wp:posOffset>
                </wp:positionH>
                <wp:positionV relativeFrom="paragraph">
                  <wp:posOffset>-311150</wp:posOffset>
                </wp:positionV>
                <wp:extent cx="1323975" cy="228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087" w:rsidRPr="00530087" w:rsidRDefault="00530087" w:rsidP="0053008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30087">
                              <w:rPr>
                                <w:sz w:val="22"/>
                                <w:szCs w:val="22"/>
                              </w:rPr>
                              <w:t>M2-CÁ NHÂN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3.05pt;margin-top:-24.5pt;width:104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" fillcolor="white [3201]" strokeweight=".5pt">
                <v:textbox>
                  <w:txbxContent>
                    <w:p w:rsidR="00530087" w:rsidRPr="00530087" w:rsidRDefault="00530087" w:rsidP="0053008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30087">
                        <w:rPr>
                          <w:sz w:val="22"/>
                          <w:szCs w:val="22"/>
                        </w:rPr>
                        <w:t>M2-CÁ NHÂN</w:t>
                      </w:r>
                    </w:p>
                  </w:txbxContent>
                </v:textbox>
              </v:shape>
            </w:pict>
          </mc:Fallback>
        </mc:AlternateContent>
      </w:r>
      <w:r w:rsidR="00861B3F">
        <w:rPr>
          <w:b/>
          <w:sz w:val="24"/>
          <w:szCs w:val="26"/>
        </w:rPr>
        <w:t>CỘNG HÒA XÃ HỘI CHỦ NGHĨA VIỆT NAM</w:t>
      </w:r>
    </w:p>
    <w:p w:rsidR="003C45DF" w:rsidRDefault="00861B3F">
      <w:pPr>
        <w:spacing w:line="240" w:lineRule="auto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Độc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lập</w:t>
      </w:r>
      <w:proofErr w:type="spellEnd"/>
      <w:r>
        <w:rPr>
          <w:b/>
          <w:sz w:val="26"/>
          <w:szCs w:val="26"/>
        </w:rPr>
        <w:t xml:space="preserve"> – </w:t>
      </w:r>
      <w:proofErr w:type="spellStart"/>
      <w:r>
        <w:rPr>
          <w:b/>
          <w:sz w:val="26"/>
          <w:szCs w:val="26"/>
        </w:rPr>
        <w:t>Tự</w:t>
      </w:r>
      <w:proofErr w:type="spellEnd"/>
      <w:r>
        <w:rPr>
          <w:b/>
          <w:sz w:val="26"/>
          <w:szCs w:val="26"/>
        </w:rPr>
        <w:t xml:space="preserve"> do – </w:t>
      </w:r>
      <w:proofErr w:type="spellStart"/>
      <w:r>
        <w:rPr>
          <w:b/>
          <w:sz w:val="26"/>
          <w:szCs w:val="26"/>
        </w:rPr>
        <w:t>Hạnh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phúc</w:t>
      </w:r>
      <w:proofErr w:type="spellEnd"/>
    </w:p>
    <w:p w:rsidR="003C45DF" w:rsidRDefault="00861B3F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2116455</wp:posOffset>
                </wp:positionH>
                <wp:positionV relativeFrom="paragraph">
                  <wp:posOffset>42545</wp:posOffset>
                </wp:positionV>
                <wp:extent cx="2051050" cy="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10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 xmlns:w15="http://schemas.microsoft.com/office/word/2012/wordml">
            <w:pict>
              <v:shape id="_x0000_s1026" o:spid="_x0000_s1026" o:spt="32" type="#_x0000_t32" style="position:absolute;left:0pt;margin-left:166.65pt;margin-top:3.35pt;height:0pt;width:161.5pt;z-index:251659264;mso-width-relative:page;mso-height-relative:page;" filled="f" stroked="t" coordsize="21600,21600" o:gfxdata="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uoXKdMAAAAHAQAADwAA&#10;AAAAAAABACAAAAAiAAAAZHJzL2Rvd25yZXYueG1sUEsBAhQAFAAAAAgAh07iQMwIrLjiAQAA7wMA&#10;AA4AAAAAAAAAAQAgAAAAI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 w:rsidR="003C45DF" w:rsidRDefault="003C45DF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0"/>
          <w:szCs w:val="20"/>
        </w:rPr>
      </w:pPr>
    </w:p>
    <w:p w:rsidR="003C45DF" w:rsidRDefault="00861B3F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ĐƠN </w:t>
      </w:r>
      <w:r>
        <w:rPr>
          <w:b/>
          <w:bCs/>
          <w:szCs w:val="28"/>
        </w:rPr>
        <w:t>ĐĂ</w:t>
      </w:r>
      <w:r>
        <w:rPr>
          <w:b/>
          <w:bCs/>
          <w:szCs w:val="28"/>
        </w:rPr>
        <w:t>NG KÝ HỌC PHẦN</w:t>
      </w:r>
    </w:p>
    <w:p w:rsidR="003C45DF" w:rsidRDefault="00861B3F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(</w:t>
      </w:r>
      <w:proofErr w:type="spellStart"/>
      <w:r>
        <w:rPr>
          <w:b/>
          <w:bCs/>
          <w:szCs w:val="28"/>
        </w:rPr>
        <w:t>Hình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thức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đào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tạo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vừa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làm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vừa</w:t>
      </w:r>
      <w:proofErr w:type="spellEnd"/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học</w:t>
      </w:r>
      <w:proofErr w:type="spellEnd"/>
      <w:r>
        <w:rPr>
          <w:b/>
          <w:bCs/>
          <w:szCs w:val="28"/>
        </w:rPr>
        <w:t>)</w:t>
      </w:r>
    </w:p>
    <w:p w:rsidR="003C45DF" w:rsidRDefault="003C45DF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4"/>
        </w:rPr>
      </w:pPr>
    </w:p>
    <w:p w:rsidR="003C45DF" w:rsidRDefault="00861B3F">
      <w:pPr>
        <w:tabs>
          <w:tab w:val="left" w:leader="dot" w:pos="4536"/>
          <w:tab w:val="right" w:leader="dot" w:pos="8931"/>
        </w:tabs>
        <w:autoSpaceDE w:val="0"/>
        <w:autoSpaceDN w:val="0"/>
        <w:adjustRightInd w:val="0"/>
        <w:spacing w:before="120" w:line="240" w:lineRule="auto"/>
        <w:rPr>
          <w:rFonts w:cs="TimesNewRomanPSMT"/>
          <w:sz w:val="26"/>
          <w:szCs w:val="26"/>
        </w:rPr>
      </w:pPr>
      <w:proofErr w:type="spellStart"/>
      <w:r>
        <w:rPr>
          <w:rFonts w:cs="TimesNewRomanPSMT"/>
          <w:sz w:val="26"/>
          <w:szCs w:val="26"/>
        </w:rPr>
        <w:t>Họ</w:t>
      </w:r>
      <w:proofErr w:type="spellEnd"/>
      <w:r>
        <w:rPr>
          <w:rFonts w:cs="TimesNewRomanPSMT"/>
          <w:sz w:val="26"/>
          <w:szCs w:val="26"/>
        </w:rPr>
        <w:t xml:space="preserve"> </w:t>
      </w:r>
      <w:proofErr w:type="spellStart"/>
      <w:r>
        <w:rPr>
          <w:rFonts w:cs="TimesNewRomanPSMT"/>
          <w:sz w:val="26"/>
          <w:szCs w:val="26"/>
        </w:rPr>
        <w:t>và</w:t>
      </w:r>
      <w:proofErr w:type="spellEnd"/>
      <w:r>
        <w:rPr>
          <w:rFonts w:cs="TimesNewRomanPSMT"/>
          <w:sz w:val="26"/>
          <w:szCs w:val="26"/>
        </w:rPr>
        <w:t xml:space="preserve"> </w:t>
      </w:r>
      <w:proofErr w:type="spellStart"/>
      <w:r>
        <w:rPr>
          <w:rFonts w:cs="TimesNewRomanPSMT"/>
          <w:sz w:val="26"/>
          <w:szCs w:val="26"/>
        </w:rPr>
        <w:t>tên</w:t>
      </w:r>
      <w:proofErr w:type="spellEnd"/>
      <w:r>
        <w:rPr>
          <w:rFonts w:cs="TimesNewRomanPSMT"/>
          <w:sz w:val="26"/>
          <w:szCs w:val="26"/>
        </w:rPr>
        <w:t xml:space="preserve">: </w:t>
      </w:r>
      <w:r>
        <w:rPr>
          <w:rFonts w:cs="TimesNewRomanPSMT"/>
          <w:sz w:val="26"/>
          <w:szCs w:val="26"/>
        </w:rPr>
        <w:tab/>
      </w:r>
      <w:proofErr w:type="spellStart"/>
      <w:r>
        <w:rPr>
          <w:rFonts w:cs="TimesNewRomanPSMT"/>
          <w:sz w:val="26"/>
          <w:szCs w:val="26"/>
        </w:rPr>
        <w:t>Mã</w:t>
      </w:r>
      <w:proofErr w:type="spellEnd"/>
      <w:r>
        <w:rPr>
          <w:rFonts w:cs="TimesNewRomanPSMT"/>
          <w:sz w:val="26"/>
          <w:szCs w:val="26"/>
        </w:rPr>
        <w:t xml:space="preserve"> </w:t>
      </w:r>
      <w:proofErr w:type="spellStart"/>
      <w:r>
        <w:rPr>
          <w:rFonts w:cs="TimesNewRomanPSMT"/>
          <w:sz w:val="26"/>
          <w:szCs w:val="26"/>
        </w:rPr>
        <w:t>số</w:t>
      </w:r>
      <w:proofErr w:type="spellEnd"/>
      <w:r>
        <w:rPr>
          <w:rFonts w:cs="TimesNewRomanPSMT"/>
          <w:sz w:val="26"/>
          <w:szCs w:val="26"/>
        </w:rPr>
        <w:t xml:space="preserve"> SV:</w:t>
      </w:r>
      <w:r>
        <w:rPr>
          <w:rFonts w:cs="TimesNewRomanPSMT"/>
          <w:sz w:val="26"/>
          <w:szCs w:val="26"/>
        </w:rPr>
        <w:tab/>
      </w:r>
    </w:p>
    <w:p w:rsidR="003C45DF" w:rsidRDefault="00861B3F">
      <w:pPr>
        <w:tabs>
          <w:tab w:val="left" w:leader="dot" w:pos="4536"/>
          <w:tab w:val="right" w:leader="dot" w:pos="8931"/>
        </w:tabs>
        <w:autoSpaceDE w:val="0"/>
        <w:autoSpaceDN w:val="0"/>
        <w:adjustRightInd w:val="0"/>
        <w:spacing w:before="120" w:line="240" w:lineRule="auto"/>
        <w:rPr>
          <w:rFonts w:cs="TimesNewRomanPSMT"/>
          <w:sz w:val="26"/>
          <w:szCs w:val="26"/>
        </w:rPr>
      </w:pPr>
      <w:proofErr w:type="spellStart"/>
      <w:r>
        <w:rPr>
          <w:rFonts w:cs="TimesNewRomanPSMT"/>
          <w:sz w:val="26"/>
          <w:szCs w:val="26"/>
        </w:rPr>
        <w:t>Lớp</w:t>
      </w:r>
      <w:proofErr w:type="spellEnd"/>
      <w:r>
        <w:rPr>
          <w:rFonts w:cs="TimesNewRomanPSMT"/>
          <w:sz w:val="26"/>
          <w:szCs w:val="26"/>
        </w:rPr>
        <w:t xml:space="preserve">: </w:t>
      </w:r>
      <w:r>
        <w:rPr>
          <w:rFonts w:cs="TimesNewRomanPSMT"/>
          <w:sz w:val="26"/>
          <w:szCs w:val="26"/>
        </w:rPr>
        <w:tab/>
      </w:r>
      <w:proofErr w:type="spellStart"/>
      <w:r>
        <w:rPr>
          <w:rFonts w:cs="TimesNewRomanPSMT"/>
          <w:sz w:val="26"/>
          <w:szCs w:val="26"/>
        </w:rPr>
        <w:t>Ngành</w:t>
      </w:r>
      <w:proofErr w:type="spellEnd"/>
      <w:r>
        <w:rPr>
          <w:rFonts w:cs="TimesNewRomanPSMT"/>
          <w:sz w:val="26"/>
          <w:szCs w:val="26"/>
        </w:rPr>
        <w:t xml:space="preserve"> </w:t>
      </w:r>
      <w:proofErr w:type="spellStart"/>
      <w:r>
        <w:rPr>
          <w:rFonts w:cs="TimesNewRomanPSMT"/>
          <w:sz w:val="26"/>
          <w:szCs w:val="26"/>
        </w:rPr>
        <w:t>đào</w:t>
      </w:r>
      <w:proofErr w:type="spellEnd"/>
      <w:r>
        <w:rPr>
          <w:rFonts w:cs="TimesNewRomanPSMT"/>
          <w:sz w:val="26"/>
          <w:szCs w:val="26"/>
        </w:rPr>
        <w:t xml:space="preserve"> </w:t>
      </w:r>
      <w:proofErr w:type="spellStart"/>
      <w:r>
        <w:rPr>
          <w:rFonts w:cs="TimesNewRomanPSMT"/>
          <w:sz w:val="26"/>
          <w:szCs w:val="26"/>
        </w:rPr>
        <w:t>tạo</w:t>
      </w:r>
      <w:proofErr w:type="spellEnd"/>
      <w:r>
        <w:rPr>
          <w:rFonts w:cs="TimesNewRomanPSMT"/>
          <w:sz w:val="26"/>
          <w:szCs w:val="26"/>
        </w:rPr>
        <w:t>:</w:t>
      </w:r>
      <w:bookmarkStart w:id="0" w:name="_GoBack"/>
      <w:bookmarkEnd w:id="0"/>
      <w:r>
        <w:rPr>
          <w:rFonts w:cs="TimesNewRomanPSMT"/>
          <w:sz w:val="26"/>
          <w:szCs w:val="26"/>
        </w:rPr>
        <w:tab/>
      </w:r>
    </w:p>
    <w:p w:rsidR="003C45DF" w:rsidRDefault="00861B3F">
      <w:pPr>
        <w:tabs>
          <w:tab w:val="left" w:leader="dot" w:pos="4536"/>
          <w:tab w:val="right" w:leader="dot" w:pos="8931"/>
        </w:tabs>
        <w:autoSpaceDE w:val="0"/>
        <w:autoSpaceDN w:val="0"/>
        <w:adjustRightInd w:val="0"/>
        <w:spacing w:before="120" w:line="240" w:lineRule="auto"/>
        <w:rPr>
          <w:rFonts w:cs="TimesNewRomanPSMT"/>
          <w:sz w:val="26"/>
          <w:szCs w:val="26"/>
        </w:rPr>
      </w:pPr>
      <w:proofErr w:type="spellStart"/>
      <w:r>
        <w:rPr>
          <w:rFonts w:cs="TimesNewRomanPSMT"/>
          <w:sz w:val="26"/>
          <w:szCs w:val="26"/>
        </w:rPr>
        <w:t>Điện</w:t>
      </w:r>
      <w:proofErr w:type="spellEnd"/>
      <w:r>
        <w:rPr>
          <w:rFonts w:cs="TimesNewRomanPSMT"/>
          <w:sz w:val="26"/>
          <w:szCs w:val="26"/>
        </w:rPr>
        <w:t xml:space="preserve"> </w:t>
      </w:r>
      <w:proofErr w:type="spellStart"/>
      <w:r>
        <w:rPr>
          <w:rFonts w:cs="TimesNewRomanPSMT"/>
          <w:sz w:val="26"/>
          <w:szCs w:val="26"/>
        </w:rPr>
        <w:t>thoại</w:t>
      </w:r>
      <w:proofErr w:type="spellEnd"/>
      <w:r>
        <w:rPr>
          <w:rFonts w:cs="TimesNewRomanPSMT"/>
          <w:sz w:val="26"/>
          <w:szCs w:val="26"/>
        </w:rPr>
        <w:t>:</w:t>
      </w:r>
      <w:r>
        <w:rPr>
          <w:rFonts w:cs="TimesNewRomanPSMT"/>
          <w:sz w:val="26"/>
          <w:szCs w:val="26"/>
        </w:rPr>
        <w:tab/>
        <w:t>E-mail:</w:t>
      </w:r>
      <w:r>
        <w:rPr>
          <w:rFonts w:cs="TimesNewRomanPSMT"/>
          <w:sz w:val="26"/>
          <w:szCs w:val="26"/>
        </w:rPr>
        <w:tab/>
      </w:r>
    </w:p>
    <w:p w:rsidR="003C45DF" w:rsidRDefault="00861B3F">
      <w:pPr>
        <w:autoSpaceDE w:val="0"/>
        <w:autoSpaceDN w:val="0"/>
        <w:adjustRightInd w:val="0"/>
        <w:spacing w:before="120" w:after="120" w:line="240" w:lineRule="auto"/>
        <w:rPr>
          <w:rFonts w:cs="TimesNewRomanPSMT"/>
          <w:sz w:val="26"/>
          <w:szCs w:val="26"/>
        </w:rPr>
      </w:pPr>
      <w:proofErr w:type="spellStart"/>
      <w:r>
        <w:rPr>
          <w:rFonts w:cs="TimesNewRomanPSMT"/>
          <w:sz w:val="26"/>
          <w:szCs w:val="26"/>
        </w:rPr>
        <w:t>Trong</w:t>
      </w:r>
      <w:proofErr w:type="spellEnd"/>
      <w:r>
        <w:rPr>
          <w:rFonts w:cs="TimesNewRomanPSMT"/>
          <w:sz w:val="26"/>
          <w:szCs w:val="26"/>
        </w:rPr>
        <w:t xml:space="preserve"> </w:t>
      </w:r>
      <w:proofErr w:type="spellStart"/>
      <w:r>
        <w:rPr>
          <w:rFonts w:cs="TimesNewRomanPSMT"/>
          <w:sz w:val="26"/>
          <w:szCs w:val="26"/>
        </w:rPr>
        <w:t>học</w:t>
      </w:r>
      <w:proofErr w:type="spellEnd"/>
      <w:r>
        <w:rPr>
          <w:rFonts w:cs="TimesNewRomanPSMT"/>
          <w:sz w:val="26"/>
          <w:szCs w:val="26"/>
        </w:rPr>
        <w:t xml:space="preserve"> </w:t>
      </w:r>
      <w:proofErr w:type="spellStart"/>
      <w:r>
        <w:rPr>
          <w:rFonts w:cs="TimesNewRomanPSMT"/>
          <w:sz w:val="26"/>
          <w:szCs w:val="26"/>
        </w:rPr>
        <w:t>kỳ</w:t>
      </w:r>
      <w:proofErr w:type="spellEnd"/>
      <w:proofErr w:type="gramStart"/>
      <w:r>
        <w:rPr>
          <w:rFonts w:cs="TimesNewRomanPSMT"/>
          <w:sz w:val="26"/>
          <w:szCs w:val="26"/>
        </w:rPr>
        <w:t>:…………</w:t>
      </w:r>
      <w:proofErr w:type="spellStart"/>
      <w:proofErr w:type="gramEnd"/>
      <w:r>
        <w:rPr>
          <w:rFonts w:cs="TimesNewRomanPSMT"/>
          <w:sz w:val="26"/>
          <w:szCs w:val="26"/>
        </w:rPr>
        <w:t>Năm</w:t>
      </w:r>
      <w:proofErr w:type="spellEnd"/>
      <w:r>
        <w:rPr>
          <w:rFonts w:cs="TimesNewRomanPSMT"/>
          <w:sz w:val="26"/>
          <w:szCs w:val="26"/>
        </w:rPr>
        <w:t xml:space="preserve"> </w:t>
      </w:r>
      <w:proofErr w:type="spellStart"/>
      <w:r>
        <w:rPr>
          <w:rFonts w:cs="TimesNewRomanPSMT"/>
          <w:sz w:val="26"/>
          <w:szCs w:val="26"/>
        </w:rPr>
        <w:t>học</w:t>
      </w:r>
      <w:proofErr w:type="spellEnd"/>
      <w:r>
        <w:rPr>
          <w:rFonts w:cs="TimesNewRomanPSMT"/>
          <w:sz w:val="26"/>
          <w:szCs w:val="26"/>
        </w:rPr>
        <w:t>………………</w:t>
      </w:r>
      <w:proofErr w:type="spellStart"/>
      <w:r>
        <w:rPr>
          <w:rFonts w:cs="TimesNewRomanPSMT"/>
          <w:sz w:val="26"/>
          <w:szCs w:val="26"/>
        </w:rPr>
        <w:t>xin</w:t>
      </w:r>
      <w:proofErr w:type="spellEnd"/>
      <w:r>
        <w:rPr>
          <w:rFonts w:cs="TimesNewRomanPSMT"/>
          <w:sz w:val="26"/>
          <w:szCs w:val="26"/>
        </w:rPr>
        <w:t xml:space="preserve"> </w:t>
      </w:r>
      <w:proofErr w:type="spellStart"/>
      <w:r>
        <w:rPr>
          <w:rFonts w:cs="TimesNewRomanPSMT"/>
          <w:sz w:val="26"/>
          <w:szCs w:val="26"/>
        </w:rPr>
        <w:t>đă</w:t>
      </w:r>
      <w:r>
        <w:rPr>
          <w:rFonts w:cs="TimesNewRomanPSMT"/>
          <w:sz w:val="26"/>
          <w:szCs w:val="26"/>
        </w:rPr>
        <w:t>ng</w:t>
      </w:r>
      <w:proofErr w:type="spellEnd"/>
      <w:r>
        <w:rPr>
          <w:rFonts w:cs="TimesNewRomanPSMT"/>
          <w:sz w:val="26"/>
          <w:szCs w:val="26"/>
        </w:rPr>
        <w:t xml:space="preserve"> </w:t>
      </w:r>
      <w:proofErr w:type="spellStart"/>
      <w:r>
        <w:rPr>
          <w:rFonts w:cs="TimesNewRomanPSMT"/>
          <w:sz w:val="26"/>
          <w:szCs w:val="26"/>
        </w:rPr>
        <w:t>ký</w:t>
      </w:r>
      <w:proofErr w:type="spellEnd"/>
      <w:r>
        <w:rPr>
          <w:rFonts w:cs="TimesNewRomanPSMT"/>
          <w:sz w:val="26"/>
          <w:szCs w:val="26"/>
        </w:rPr>
        <w:t xml:space="preserve"> </w:t>
      </w:r>
      <w:proofErr w:type="spellStart"/>
      <w:r>
        <w:rPr>
          <w:rFonts w:cs="TimesNewRomanPSMT"/>
          <w:sz w:val="26"/>
          <w:szCs w:val="26"/>
        </w:rPr>
        <w:t>học</w:t>
      </w:r>
      <w:proofErr w:type="spellEnd"/>
      <w:r>
        <w:rPr>
          <w:rFonts w:cs="TimesNewRomanPSMT"/>
          <w:sz w:val="26"/>
          <w:szCs w:val="26"/>
        </w:rPr>
        <w:t xml:space="preserve"> </w:t>
      </w:r>
      <w:proofErr w:type="spellStart"/>
      <w:r>
        <w:rPr>
          <w:rFonts w:cs="TimesNewRomanPSMT"/>
          <w:sz w:val="26"/>
          <w:szCs w:val="26"/>
        </w:rPr>
        <w:t>các</w:t>
      </w:r>
      <w:proofErr w:type="spellEnd"/>
      <w:r>
        <w:rPr>
          <w:rFonts w:cs="TimesNewRomanPSMT"/>
          <w:sz w:val="26"/>
          <w:szCs w:val="26"/>
        </w:rPr>
        <w:t xml:space="preserve"> </w:t>
      </w:r>
      <w:proofErr w:type="spellStart"/>
      <w:r>
        <w:rPr>
          <w:rFonts w:cs="TimesNewRomanPSMT"/>
          <w:sz w:val="26"/>
          <w:szCs w:val="26"/>
        </w:rPr>
        <w:t>học</w:t>
      </w:r>
      <w:proofErr w:type="spellEnd"/>
      <w:r>
        <w:rPr>
          <w:rFonts w:cs="TimesNewRomanPSMT"/>
          <w:sz w:val="26"/>
          <w:szCs w:val="26"/>
        </w:rPr>
        <w:t xml:space="preserve"> </w:t>
      </w:r>
      <w:proofErr w:type="spellStart"/>
      <w:r>
        <w:rPr>
          <w:rFonts w:cs="TimesNewRomanPSMT"/>
          <w:sz w:val="26"/>
          <w:szCs w:val="26"/>
        </w:rPr>
        <w:t>phần</w:t>
      </w:r>
      <w:proofErr w:type="spellEnd"/>
      <w:r>
        <w:rPr>
          <w:rFonts w:cs="TimesNewRomanPSMT"/>
          <w:sz w:val="26"/>
          <w:szCs w:val="26"/>
        </w:rPr>
        <w:t>:</w:t>
      </w: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72"/>
        <w:gridCol w:w="4200"/>
        <w:gridCol w:w="614"/>
        <w:gridCol w:w="2642"/>
      </w:tblGrid>
      <w:tr w:rsidR="003C45DF">
        <w:trPr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861B3F">
            <w:pPr>
              <w:spacing w:before="60" w:after="60" w:line="240" w:lineRule="auto"/>
              <w:ind w:left="-140" w:right="-97"/>
              <w:jc w:val="center"/>
              <w:rPr>
                <w:b/>
                <w:sz w:val="26"/>
                <w:szCs w:val="26"/>
                <w:lang w:val="en-GB" w:eastAsia="en-GB"/>
              </w:rPr>
            </w:pPr>
            <w:r>
              <w:rPr>
                <w:b/>
                <w:sz w:val="26"/>
                <w:szCs w:val="26"/>
                <w:lang w:val="en-GB" w:eastAsia="en-GB"/>
              </w:rPr>
              <w:t>TT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861B3F">
            <w:pPr>
              <w:spacing w:before="60" w:after="60" w:line="240" w:lineRule="auto"/>
              <w:ind w:left="-119" w:right="-84"/>
              <w:jc w:val="center"/>
              <w:rPr>
                <w:b/>
                <w:sz w:val="26"/>
                <w:szCs w:val="26"/>
                <w:lang w:val="en-GB" w:eastAsia="en-GB"/>
              </w:rPr>
            </w:pP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Mã</w:t>
            </w:r>
            <w:proofErr w:type="spellEnd"/>
            <w:r>
              <w:rPr>
                <w:b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học</w:t>
            </w:r>
            <w:proofErr w:type="spellEnd"/>
            <w:r>
              <w:rPr>
                <w:b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phần</w:t>
            </w:r>
            <w:proofErr w:type="spellEnd"/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861B3F">
            <w:pPr>
              <w:spacing w:before="60" w:after="60" w:line="240" w:lineRule="auto"/>
              <w:jc w:val="center"/>
              <w:rPr>
                <w:b/>
                <w:sz w:val="26"/>
                <w:szCs w:val="26"/>
                <w:lang w:val="en-GB" w:eastAsia="en-GB"/>
              </w:rPr>
            </w:pP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Tên</w:t>
            </w:r>
            <w:proofErr w:type="spellEnd"/>
            <w:r>
              <w:rPr>
                <w:b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học</w:t>
            </w:r>
            <w:proofErr w:type="spellEnd"/>
            <w:r>
              <w:rPr>
                <w:b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phần</w:t>
            </w:r>
            <w:proofErr w:type="spellEnd"/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861B3F">
            <w:pPr>
              <w:spacing w:before="60" w:after="60" w:line="240" w:lineRule="auto"/>
              <w:ind w:left="-122" w:right="-107"/>
              <w:jc w:val="center"/>
              <w:rPr>
                <w:b/>
                <w:sz w:val="26"/>
                <w:szCs w:val="26"/>
                <w:lang w:val="en-GB" w:eastAsia="en-GB"/>
              </w:rPr>
            </w:pP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Số</w:t>
            </w:r>
            <w:proofErr w:type="spellEnd"/>
            <w:r>
              <w:rPr>
                <w:b/>
                <w:sz w:val="26"/>
                <w:szCs w:val="26"/>
                <w:lang w:val="en-GB" w:eastAsia="en-GB"/>
              </w:rPr>
              <w:t xml:space="preserve"> TC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861B3F">
            <w:pPr>
              <w:spacing w:before="60" w:after="60" w:line="240" w:lineRule="auto"/>
              <w:jc w:val="center"/>
              <w:rPr>
                <w:b/>
                <w:sz w:val="26"/>
                <w:szCs w:val="26"/>
                <w:vertAlign w:val="superscript"/>
                <w:lang w:val="en-GB" w:eastAsia="en-GB"/>
              </w:rPr>
            </w:pP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Lớp</w:t>
            </w:r>
            <w:proofErr w:type="spellEnd"/>
            <w:r>
              <w:rPr>
                <w:b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đăng</w:t>
            </w:r>
            <w:proofErr w:type="spellEnd"/>
            <w:r>
              <w:rPr>
                <w:b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ký</w:t>
            </w:r>
            <w:proofErr w:type="spellEnd"/>
            <w:r>
              <w:rPr>
                <w:b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eastAsia="en-GB"/>
              </w:rPr>
              <w:t>học</w:t>
            </w:r>
            <w:proofErr w:type="spellEnd"/>
            <w:r>
              <w:rPr>
                <w:b/>
                <w:sz w:val="26"/>
                <w:szCs w:val="26"/>
                <w:lang w:eastAsia="en-GB"/>
              </w:rPr>
              <w:t xml:space="preserve"> </w:t>
            </w:r>
          </w:p>
        </w:tc>
      </w:tr>
      <w:tr w:rsidR="003C45DF">
        <w:trPr>
          <w:trHeight w:val="4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</w:tr>
      <w:tr w:rsidR="003C45DF">
        <w:trPr>
          <w:trHeight w:val="4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</w:tr>
      <w:tr w:rsidR="003C45DF">
        <w:trPr>
          <w:trHeight w:val="4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</w:tr>
      <w:tr w:rsidR="003C45DF">
        <w:trPr>
          <w:trHeight w:val="4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</w:tr>
      <w:tr w:rsidR="003C45DF">
        <w:trPr>
          <w:trHeight w:val="4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</w:tr>
      <w:tr w:rsidR="003C45DF">
        <w:trPr>
          <w:trHeight w:val="45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5DF" w:rsidRDefault="003C45DF">
            <w:pPr>
              <w:spacing w:line="240" w:lineRule="auto"/>
              <w:jc w:val="left"/>
              <w:rPr>
                <w:sz w:val="26"/>
                <w:szCs w:val="26"/>
                <w:lang w:val="en-GB" w:eastAsia="en-GB"/>
              </w:rPr>
            </w:pPr>
          </w:p>
        </w:tc>
      </w:tr>
    </w:tbl>
    <w:p w:rsidR="003C45DF" w:rsidRDefault="00861B3F">
      <w:pPr>
        <w:spacing w:before="60" w:after="6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Tôi</w:t>
      </w:r>
      <w:proofErr w:type="spellEnd"/>
      <w:r>
        <w:rPr>
          <w:sz w:val="26"/>
          <w:szCs w:val="26"/>
        </w:rPr>
        <w:t xml:space="preserve"> cam </w:t>
      </w:r>
      <w:proofErr w:type="spellStart"/>
      <w:r>
        <w:rPr>
          <w:sz w:val="26"/>
          <w:szCs w:val="26"/>
        </w:rPr>
        <w:t>đoan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sắp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xếp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học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tập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đúng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chế</w:t>
      </w:r>
      <w:proofErr w:type="spellEnd"/>
      <w:r>
        <w:rPr>
          <w:sz w:val="26"/>
          <w:szCs w:val="26"/>
        </w:rPr>
        <w:t>.</w:t>
      </w:r>
    </w:p>
    <w:p w:rsidR="003C45DF" w:rsidRDefault="003C45DF">
      <w:pPr>
        <w:spacing w:line="240" w:lineRule="auto"/>
        <w:ind w:left="329"/>
        <w:rPr>
          <w:sz w:val="26"/>
          <w:szCs w:val="26"/>
          <w:u w:val="thick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7"/>
        <w:gridCol w:w="4010"/>
      </w:tblGrid>
      <w:tr w:rsidR="003C45DF">
        <w:trPr>
          <w:jc w:val="center"/>
        </w:trPr>
        <w:tc>
          <w:tcPr>
            <w:tcW w:w="5627" w:type="dxa"/>
            <w:vAlign w:val="center"/>
          </w:tcPr>
          <w:p w:rsidR="003C45DF" w:rsidRDefault="003C45DF">
            <w:pPr>
              <w:spacing w:line="240" w:lineRule="auto"/>
              <w:jc w:val="center"/>
              <w:rPr>
                <w:b/>
                <w:sz w:val="26"/>
                <w:szCs w:val="26"/>
                <w:vertAlign w:val="superscript"/>
                <w:lang w:val="en-GB" w:eastAsia="en-GB"/>
              </w:rPr>
            </w:pPr>
          </w:p>
        </w:tc>
        <w:tc>
          <w:tcPr>
            <w:tcW w:w="4010" w:type="dxa"/>
            <w:vAlign w:val="center"/>
          </w:tcPr>
          <w:p w:rsidR="003C45DF" w:rsidRDefault="00861B3F">
            <w:pPr>
              <w:pStyle w:val="Heading6"/>
              <w:jc w:val="right"/>
              <w:rPr>
                <w:lang w:val="en-GB" w:eastAsia="en-GB"/>
              </w:rPr>
            </w:pPr>
            <w:proofErr w:type="gramStart"/>
            <w:r>
              <w:rPr>
                <w:lang w:val="en-GB" w:eastAsia="en-GB"/>
              </w:rPr>
              <w:t>………..,</w:t>
            </w:r>
            <w:proofErr w:type="gramEnd"/>
            <w:r>
              <w:rPr>
                <w:lang w:val="en-GB" w:eastAsia="en-GB"/>
              </w:rPr>
              <w:t xml:space="preserve"> </w:t>
            </w:r>
            <w:proofErr w:type="spellStart"/>
            <w:r>
              <w:rPr>
                <w:lang w:val="en-GB" w:eastAsia="en-GB"/>
              </w:rPr>
              <w:t>ngày</w:t>
            </w:r>
            <w:proofErr w:type="spellEnd"/>
            <w:r>
              <w:rPr>
                <w:lang w:val="en-GB" w:eastAsia="en-GB"/>
              </w:rPr>
              <w:t>….</w:t>
            </w:r>
            <w:proofErr w:type="spellStart"/>
            <w:r>
              <w:rPr>
                <w:lang w:val="en-GB" w:eastAsia="en-GB"/>
              </w:rPr>
              <w:t>tháng</w:t>
            </w:r>
            <w:proofErr w:type="spellEnd"/>
            <w:r>
              <w:rPr>
                <w:lang w:val="en-GB" w:eastAsia="en-GB"/>
              </w:rPr>
              <w:t xml:space="preserve"> ….</w:t>
            </w:r>
            <w:proofErr w:type="spellStart"/>
            <w:r>
              <w:rPr>
                <w:lang w:val="en-GB" w:eastAsia="en-GB"/>
              </w:rPr>
              <w:t>năm</w:t>
            </w:r>
            <w:proofErr w:type="spellEnd"/>
            <w:r>
              <w:rPr>
                <w:lang w:val="en-GB" w:eastAsia="en-GB"/>
              </w:rPr>
              <w:t xml:space="preserve"> 20…</w:t>
            </w:r>
          </w:p>
          <w:p w:rsidR="003C45DF" w:rsidRDefault="00861B3F">
            <w:pPr>
              <w:spacing w:line="240" w:lineRule="auto"/>
              <w:jc w:val="center"/>
              <w:rPr>
                <w:sz w:val="26"/>
                <w:szCs w:val="26"/>
                <w:lang w:val="en-GB" w:eastAsia="en-GB"/>
              </w:rPr>
            </w:pP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Sinh</w:t>
            </w:r>
            <w:proofErr w:type="spellEnd"/>
            <w:r>
              <w:rPr>
                <w:b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viên</w:t>
            </w:r>
            <w:proofErr w:type="spellEnd"/>
            <w:r>
              <w:rPr>
                <w:sz w:val="26"/>
                <w:szCs w:val="26"/>
                <w:lang w:val="en-GB" w:eastAsia="en-GB"/>
              </w:rPr>
              <w:t xml:space="preserve"> </w:t>
            </w:r>
            <w:r>
              <w:rPr>
                <w:sz w:val="26"/>
                <w:szCs w:val="26"/>
                <w:lang w:val="en-GB" w:eastAsia="en-GB"/>
              </w:rPr>
              <w:br/>
            </w:r>
            <w:r>
              <w:rPr>
                <w:i/>
                <w:sz w:val="26"/>
                <w:szCs w:val="26"/>
                <w:lang w:val="en-GB" w:eastAsia="en-GB"/>
              </w:rPr>
              <w:t>(</w:t>
            </w:r>
            <w:proofErr w:type="spellStart"/>
            <w:r>
              <w:rPr>
                <w:i/>
                <w:sz w:val="26"/>
                <w:szCs w:val="26"/>
                <w:lang w:val="en-GB" w:eastAsia="en-GB"/>
              </w:rPr>
              <w:t>ký</w:t>
            </w:r>
            <w:proofErr w:type="spellEnd"/>
            <w:r>
              <w:rPr>
                <w:i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  <w:lang w:val="en-GB" w:eastAsia="en-GB"/>
              </w:rPr>
              <w:t>và</w:t>
            </w:r>
            <w:proofErr w:type="spellEnd"/>
            <w:r>
              <w:rPr>
                <w:i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  <w:lang w:val="en-GB" w:eastAsia="en-GB"/>
              </w:rPr>
              <w:t>ghi</w:t>
            </w:r>
            <w:proofErr w:type="spellEnd"/>
            <w:r>
              <w:rPr>
                <w:i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  <w:lang w:val="en-GB" w:eastAsia="en-GB"/>
              </w:rPr>
              <w:t>rõ</w:t>
            </w:r>
            <w:proofErr w:type="spellEnd"/>
            <w:r>
              <w:rPr>
                <w:i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  <w:lang w:val="en-GB" w:eastAsia="en-GB"/>
              </w:rPr>
              <w:t>họ</w:t>
            </w:r>
            <w:proofErr w:type="spellEnd"/>
            <w:r>
              <w:rPr>
                <w:i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  <w:lang w:val="en-GB" w:eastAsia="en-GB"/>
              </w:rPr>
              <w:t>tên</w:t>
            </w:r>
            <w:proofErr w:type="spellEnd"/>
            <w:r>
              <w:rPr>
                <w:i/>
                <w:sz w:val="26"/>
                <w:szCs w:val="26"/>
                <w:lang w:val="en-GB" w:eastAsia="en-GB"/>
              </w:rPr>
              <w:t>)</w:t>
            </w:r>
          </w:p>
        </w:tc>
      </w:tr>
      <w:tr w:rsidR="003C45DF">
        <w:trPr>
          <w:trHeight w:val="1412"/>
          <w:jc w:val="center"/>
        </w:trPr>
        <w:tc>
          <w:tcPr>
            <w:tcW w:w="5627" w:type="dxa"/>
          </w:tcPr>
          <w:p w:rsidR="003C45DF" w:rsidRDefault="003C45DF">
            <w:pPr>
              <w:spacing w:line="240" w:lineRule="auto"/>
              <w:jc w:val="center"/>
              <w:rPr>
                <w:sz w:val="26"/>
                <w:szCs w:val="26"/>
                <w:lang w:val="en-GB" w:eastAsia="en-GB"/>
              </w:rPr>
            </w:pPr>
          </w:p>
        </w:tc>
        <w:tc>
          <w:tcPr>
            <w:tcW w:w="4010" w:type="dxa"/>
          </w:tcPr>
          <w:p w:rsidR="003C45DF" w:rsidRDefault="003C45DF">
            <w:pPr>
              <w:spacing w:line="240" w:lineRule="auto"/>
              <w:jc w:val="center"/>
              <w:rPr>
                <w:sz w:val="26"/>
                <w:szCs w:val="26"/>
                <w:lang w:val="en-GB" w:eastAsia="en-GB"/>
              </w:rPr>
            </w:pPr>
          </w:p>
          <w:p w:rsidR="003C45DF" w:rsidRDefault="003C45DF">
            <w:pPr>
              <w:spacing w:line="240" w:lineRule="auto"/>
              <w:jc w:val="center"/>
              <w:rPr>
                <w:sz w:val="26"/>
                <w:szCs w:val="26"/>
                <w:lang w:val="en-GB" w:eastAsia="en-GB"/>
              </w:rPr>
            </w:pPr>
          </w:p>
          <w:p w:rsidR="003C45DF" w:rsidRDefault="003C45DF">
            <w:pPr>
              <w:spacing w:line="240" w:lineRule="auto"/>
              <w:jc w:val="center"/>
              <w:rPr>
                <w:sz w:val="26"/>
                <w:szCs w:val="26"/>
                <w:lang w:val="en-GB" w:eastAsia="en-GB"/>
              </w:rPr>
            </w:pPr>
          </w:p>
          <w:p w:rsidR="003C45DF" w:rsidRDefault="003C45DF">
            <w:pPr>
              <w:spacing w:line="240" w:lineRule="auto"/>
              <w:jc w:val="center"/>
              <w:rPr>
                <w:sz w:val="26"/>
                <w:szCs w:val="26"/>
                <w:lang w:val="en-GB" w:eastAsia="en-GB"/>
              </w:rPr>
            </w:pPr>
          </w:p>
          <w:p w:rsidR="003C45DF" w:rsidRDefault="003C45DF">
            <w:pPr>
              <w:spacing w:line="240" w:lineRule="auto"/>
              <w:jc w:val="center"/>
              <w:rPr>
                <w:sz w:val="26"/>
                <w:szCs w:val="26"/>
                <w:lang w:val="en-GB" w:eastAsia="en-GB"/>
              </w:rPr>
            </w:pPr>
          </w:p>
          <w:p w:rsidR="003C45DF" w:rsidRDefault="003C45DF">
            <w:pPr>
              <w:spacing w:line="240" w:lineRule="auto"/>
              <w:jc w:val="center"/>
              <w:rPr>
                <w:sz w:val="26"/>
                <w:szCs w:val="26"/>
                <w:lang w:val="en-GB" w:eastAsia="en-GB"/>
              </w:rPr>
            </w:pPr>
          </w:p>
          <w:p w:rsidR="003C45DF" w:rsidRDefault="003C45DF">
            <w:pPr>
              <w:spacing w:line="240" w:lineRule="auto"/>
              <w:jc w:val="center"/>
              <w:rPr>
                <w:sz w:val="26"/>
                <w:szCs w:val="26"/>
                <w:lang w:val="en-GB" w:eastAsia="en-GB"/>
              </w:rPr>
            </w:pPr>
          </w:p>
        </w:tc>
      </w:tr>
      <w:tr w:rsidR="003C45DF">
        <w:trPr>
          <w:trHeight w:val="405"/>
          <w:jc w:val="center"/>
        </w:trPr>
        <w:tc>
          <w:tcPr>
            <w:tcW w:w="9637" w:type="dxa"/>
            <w:gridSpan w:val="2"/>
          </w:tcPr>
          <w:p w:rsidR="003C45DF" w:rsidRDefault="003C45DF">
            <w:pPr>
              <w:spacing w:line="240" w:lineRule="auto"/>
              <w:jc w:val="center"/>
              <w:rPr>
                <w:b/>
                <w:sz w:val="26"/>
                <w:szCs w:val="26"/>
                <w:lang w:val="en-GB" w:eastAsia="en-GB"/>
              </w:rPr>
            </w:pPr>
          </w:p>
          <w:p w:rsidR="003C45DF" w:rsidRDefault="00861B3F">
            <w:pPr>
              <w:spacing w:line="240" w:lineRule="auto"/>
              <w:jc w:val="center"/>
              <w:rPr>
                <w:b/>
                <w:sz w:val="26"/>
                <w:szCs w:val="26"/>
                <w:lang w:val="en-GB" w:eastAsia="en-GB"/>
              </w:rPr>
            </w:pP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Duyệt</w:t>
            </w:r>
            <w:proofErr w:type="spellEnd"/>
            <w:r>
              <w:rPr>
                <w:b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của</w:t>
            </w:r>
            <w:proofErr w:type="spellEnd"/>
            <w:r>
              <w:rPr>
                <w:b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Trường</w:t>
            </w:r>
            <w:proofErr w:type="spellEnd"/>
            <w:r>
              <w:rPr>
                <w:b/>
                <w:sz w:val="26"/>
                <w:szCs w:val="26"/>
                <w:lang w:val="en-GB" w:eastAsia="en-GB"/>
              </w:rPr>
              <w:t xml:space="preserve"> ĐH </w:t>
            </w: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Đồng</w:t>
            </w:r>
            <w:proofErr w:type="spellEnd"/>
            <w:r>
              <w:rPr>
                <w:b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Tháp</w:t>
            </w:r>
            <w:proofErr w:type="spellEnd"/>
            <w:r>
              <w:rPr>
                <w:b/>
                <w:sz w:val="26"/>
                <w:szCs w:val="26"/>
                <w:lang w:val="en-GB" w:eastAsia="en-GB"/>
              </w:rPr>
              <w:t xml:space="preserve"> </w:t>
            </w:r>
          </w:p>
          <w:p w:rsidR="003C45DF" w:rsidRDefault="00861B3F">
            <w:pPr>
              <w:spacing w:line="240" w:lineRule="auto"/>
              <w:jc w:val="center"/>
              <w:rPr>
                <w:b/>
                <w:sz w:val="26"/>
                <w:szCs w:val="26"/>
                <w:lang w:eastAsia="en-GB"/>
              </w:rPr>
            </w:pP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Trung</w:t>
            </w:r>
            <w:proofErr w:type="spellEnd"/>
            <w:r>
              <w:rPr>
                <w:b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tâm</w:t>
            </w:r>
            <w:proofErr w:type="spellEnd"/>
            <w:r>
              <w:rPr>
                <w:b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Liên</w:t>
            </w:r>
            <w:proofErr w:type="spellEnd"/>
            <w:r>
              <w:rPr>
                <w:b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kết</w:t>
            </w:r>
            <w:proofErr w:type="spellEnd"/>
            <w:r>
              <w:rPr>
                <w:b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đào</w:t>
            </w:r>
            <w:proofErr w:type="spellEnd"/>
            <w:r>
              <w:rPr>
                <w:b/>
                <w:sz w:val="26"/>
                <w:szCs w:val="26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val="en-GB" w:eastAsia="en-GB"/>
              </w:rPr>
              <w:t>tạo</w:t>
            </w:r>
            <w:proofErr w:type="spellEnd"/>
            <w:r>
              <w:rPr>
                <w:b/>
                <w:sz w:val="26"/>
                <w:szCs w:val="26"/>
                <w:lang w:eastAsia="en-GB"/>
              </w:rPr>
              <w:t xml:space="preserve"> - </w:t>
            </w:r>
            <w:proofErr w:type="spellStart"/>
            <w:r>
              <w:rPr>
                <w:b/>
                <w:sz w:val="26"/>
                <w:szCs w:val="26"/>
                <w:lang w:eastAsia="en-GB"/>
              </w:rPr>
              <w:t>Bồi</w:t>
            </w:r>
            <w:proofErr w:type="spellEnd"/>
            <w:r>
              <w:rPr>
                <w:b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eastAsia="en-GB"/>
              </w:rPr>
              <w:t>dưỡng</w:t>
            </w:r>
            <w:proofErr w:type="spellEnd"/>
            <w:r>
              <w:rPr>
                <w:b/>
                <w:sz w:val="26"/>
                <w:szCs w:val="26"/>
                <w:lang w:eastAsia="en-GB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  <w:lang w:eastAsia="en-GB"/>
              </w:rPr>
              <w:t>nghề</w:t>
            </w:r>
            <w:proofErr w:type="spellEnd"/>
          </w:p>
          <w:p w:rsidR="003C45DF" w:rsidRDefault="003C45DF">
            <w:pPr>
              <w:spacing w:line="240" w:lineRule="auto"/>
              <w:jc w:val="center"/>
              <w:rPr>
                <w:b/>
                <w:sz w:val="26"/>
                <w:szCs w:val="26"/>
                <w:lang w:val="en-GB" w:eastAsia="en-GB"/>
              </w:rPr>
            </w:pPr>
          </w:p>
          <w:p w:rsidR="003C45DF" w:rsidRDefault="003C45DF">
            <w:pPr>
              <w:spacing w:line="240" w:lineRule="auto"/>
              <w:jc w:val="center"/>
              <w:rPr>
                <w:b/>
                <w:sz w:val="26"/>
                <w:szCs w:val="26"/>
                <w:lang w:val="en-GB" w:eastAsia="en-GB"/>
              </w:rPr>
            </w:pPr>
          </w:p>
        </w:tc>
      </w:tr>
    </w:tbl>
    <w:p w:rsidR="003C45DF" w:rsidRDefault="003C45DF">
      <w:pPr>
        <w:spacing w:before="120" w:after="120" w:line="324" w:lineRule="auto"/>
        <w:rPr>
          <w:sz w:val="26"/>
          <w:szCs w:val="26"/>
        </w:rPr>
      </w:pPr>
    </w:p>
    <w:p w:rsidR="003C45DF" w:rsidRDefault="003C45DF"/>
    <w:p w:rsidR="003C45DF" w:rsidRDefault="003C45DF"/>
    <w:p w:rsidR="003C45DF" w:rsidRDefault="003C45DF"/>
    <w:sectPr w:rsidR="003C45DF">
      <w:pgSz w:w="11907" w:h="16840"/>
      <w:pgMar w:top="850" w:right="850" w:bottom="567" w:left="1134" w:header="461" w:footer="230" w:gutter="0"/>
      <w:pgNumType w:start="2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3F" w:rsidRDefault="00861B3F">
      <w:pPr>
        <w:spacing w:line="240" w:lineRule="auto"/>
      </w:pPr>
      <w:r>
        <w:separator/>
      </w:r>
    </w:p>
  </w:endnote>
  <w:endnote w:type="continuationSeparator" w:id="0">
    <w:p w:rsidR="00861B3F" w:rsidRDefault="00861B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1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3F" w:rsidRDefault="00861B3F">
      <w:r>
        <w:separator/>
      </w:r>
    </w:p>
  </w:footnote>
  <w:footnote w:type="continuationSeparator" w:id="0">
    <w:p w:rsidR="00861B3F" w:rsidRDefault="00861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FFFF7C"/>
    <w:lvl w:ilvl="0">
      <w:start w:val="1"/>
      <w:numFmt w:val="decimal"/>
      <w:pStyle w:val="ListNumber5"/>
      <w:lvlText w:val="%1."/>
      <w:lvlJc w:val="left"/>
      <w:pPr>
        <w:tabs>
          <w:tab w:val="left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FFFFF7D"/>
    <w:lvl w:ilvl="0">
      <w:start w:val="1"/>
      <w:numFmt w:val="decimal"/>
      <w:pStyle w:val="ListNumber4"/>
      <w:lvlText w:val="%1."/>
      <w:lvlJc w:val="left"/>
      <w:pPr>
        <w:tabs>
          <w:tab w:val="left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FFFFFF7E"/>
    <w:lvl w:ilvl="0">
      <w:start w:val="1"/>
      <w:numFmt w:val="decimal"/>
      <w:pStyle w:val="ListNumber3"/>
      <w:lvlText w:val="%1."/>
      <w:lvlJc w:val="left"/>
      <w:pPr>
        <w:tabs>
          <w:tab w:val="left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FFFFFF7F"/>
    <w:lvl w:ilvl="0">
      <w:start w:val="1"/>
      <w:numFmt w:val="decimal"/>
      <w:pStyle w:val="ListNumber2"/>
      <w:lvlText w:val="%1."/>
      <w:lvlJc w:val="left"/>
      <w:pPr>
        <w:tabs>
          <w:tab w:val="left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FFFFFF80"/>
    <w:lvl w:ilvl="0">
      <w:start w:val="1"/>
      <w:numFmt w:val="bullet"/>
      <w:pStyle w:val="ListBullet5"/>
      <w:lvlText w:val=""/>
      <w:lvlJc w:val="left"/>
      <w:pPr>
        <w:tabs>
          <w:tab w:val="left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FFFFFF81"/>
    <w:lvl w:ilvl="0">
      <w:start w:val="1"/>
      <w:numFmt w:val="bullet"/>
      <w:pStyle w:val="ListBullet4"/>
      <w:lvlText w:val=""/>
      <w:lvlJc w:val="left"/>
      <w:pPr>
        <w:tabs>
          <w:tab w:val="left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FFFFF82"/>
    <w:lvl w:ilvl="0">
      <w:start w:val="1"/>
      <w:numFmt w:val="bullet"/>
      <w:pStyle w:val="ListBullet3"/>
      <w:lvlText w:val=""/>
      <w:lvlJc w:val="left"/>
      <w:pPr>
        <w:tabs>
          <w:tab w:val="left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FFFFF83"/>
    <w:lvl w:ilvl="0">
      <w:start w:val="1"/>
      <w:numFmt w:val="bullet"/>
      <w:pStyle w:val="ListBullet2"/>
      <w:lvlText w:val=""/>
      <w:lvlJc w:val="left"/>
      <w:pPr>
        <w:tabs>
          <w:tab w:val="left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FFFFFF88"/>
    <w:lvl w:ilvl="0">
      <w:start w:val="1"/>
      <w:numFmt w:val="decimal"/>
      <w:pStyle w:val="ListNumber"/>
      <w:lvlText w:val="%1."/>
      <w:lvlJc w:val="left"/>
      <w:pPr>
        <w:tabs>
          <w:tab w:val="left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FFFFFF89"/>
    <w:lvl w:ilvl="0">
      <w:start w:val="1"/>
      <w:numFmt w:val="bullet"/>
      <w:pStyle w:val="ListBullet"/>
      <w:lvlText w:val=""/>
      <w:lvlJc w:val="left"/>
      <w:pPr>
        <w:tabs>
          <w:tab w:val="left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156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36DB4"/>
    <w:rsid w:val="00050A31"/>
    <w:rsid w:val="000716D2"/>
    <w:rsid w:val="00071AAB"/>
    <w:rsid w:val="000B76C4"/>
    <w:rsid w:val="000C5610"/>
    <w:rsid w:val="000E6552"/>
    <w:rsid w:val="000F35D3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3C45DF"/>
    <w:rsid w:val="00414627"/>
    <w:rsid w:val="00425D63"/>
    <w:rsid w:val="004643D8"/>
    <w:rsid w:val="00497C24"/>
    <w:rsid w:val="004C7BA5"/>
    <w:rsid w:val="004E7628"/>
    <w:rsid w:val="004F48F2"/>
    <w:rsid w:val="005149B1"/>
    <w:rsid w:val="00530087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61B3F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840EA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8FE1469"/>
    <w:rsid w:val="1C3A71AE"/>
    <w:rsid w:val="203119BD"/>
    <w:rsid w:val="29641AEA"/>
    <w:rsid w:val="343964D1"/>
    <w:rsid w:val="54E3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5" w:qFormat="1"/>
    <w:lsdException w:name="index 6" w:qFormat="1"/>
    <w:lsdException w:name="index 8" w:qFormat="1"/>
    <w:lsdException w:name="toc 1" w:qFormat="1"/>
    <w:lsdException w:name="toc 2" w:qFormat="1"/>
    <w:lsdException w:name="toc 3" w:qFormat="1"/>
    <w:lsdException w:name="toc 4" w:qFormat="1"/>
    <w:lsdException w:name="footnote text" w:qFormat="1"/>
    <w:lsdException w:name="caption" w:semiHidden="1" w:unhideWhenUsed="1" w:qFormat="1"/>
    <w:lsdException w:name="table of figures" w:qFormat="1"/>
    <w:lsdException w:name="envelope return" w:qFormat="1"/>
    <w:lsdException w:name="footnote reference" w:qFormat="1"/>
    <w:lsdException w:name="line number" w:qFormat="1"/>
    <w:lsdException w:name="page number" w:qFormat="1"/>
    <w:lsdException w:name="endnote text" w:qFormat="1"/>
    <w:lsdException w:name="table of authorities" w:qFormat="1"/>
    <w:lsdException w:name="toa heading" w:qFormat="1"/>
    <w:lsdException w:name="List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Title" w:qFormat="1"/>
    <w:lsdException w:name="Signature" w:qFormat="1"/>
    <w:lsdException w:name="Default Paragraph Font" w:semiHidden="1" w:qFormat="1"/>
    <w:lsdException w:name="List Continue" w:qFormat="1"/>
    <w:lsdException w:name="Subtitle" w:qFormat="1"/>
    <w:lsdException w:name="Note Heading" w:qFormat="1"/>
    <w:lsdException w:name="Body Text Indent 3" w:qFormat="1"/>
    <w:lsdException w:name="Strong" w:qFormat="1"/>
    <w:lsdException w:name="Emphasis" w:qFormat="1"/>
    <w:lsdException w:name="Document Map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Address" w:qFormat="1"/>
    <w:lsdException w:name="HTML Code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2" w:qFormat="1"/>
    <w:lsdException w:name="Table Simple 3" w:qFormat="1"/>
    <w:lsdException w:name="Table Classic 2" w:qFormat="1"/>
    <w:lsdException w:name="Table Classic 4" w:qFormat="1"/>
    <w:lsdException w:name="Table Colorful 2" w:qFormat="1"/>
    <w:lsdException w:name="Table Colorful 3" w:qFormat="1"/>
    <w:lsdException w:name="Table Columns 1" w:qFormat="1"/>
    <w:lsdException w:name="Table Columns 2" w:qFormat="1"/>
    <w:lsdException w:name="Table Columns 3" w:qFormat="1"/>
    <w:lsdException w:name="Table Columns 5" w:qFormat="1"/>
    <w:lsdException w:name="Table Grid 1" w:qFormat="1"/>
    <w:lsdException w:name="Table Grid 3" w:qFormat="1"/>
    <w:lsdException w:name="Table Grid 4" w:qFormat="1"/>
    <w:lsdException w:name="Table Grid 5" w:qFormat="1"/>
    <w:lsdException w:name="Table Grid 6" w:qFormat="1"/>
    <w:lsdException w:name="Table Grid 7" w:qFormat="1"/>
    <w:lsdException w:name="Table Grid 8" w:qFormat="1"/>
    <w:lsdException w:name="Table List 1" w:qFormat="1"/>
    <w:lsdException w:name="Table List 2" w:qFormat="1"/>
    <w:lsdException w:name="Table List 3" w:qFormat="1"/>
    <w:lsdException w:name="Table List 4" w:qFormat="1"/>
    <w:lsdException w:name="Table List 5" w:qFormat="1"/>
    <w:lsdException w:name="Table List 6" w:qFormat="1"/>
    <w:lsdException w:name="Table List 7" w:qFormat="1"/>
    <w:lsdException w:name="Table List 8" w:qFormat="1"/>
    <w:lsdException w:name="Table Contemporary" w:qFormat="1"/>
    <w:lsdException w:name="Table Elegant" w:qFormat="1"/>
    <w:lsdException w:name="Table Professional" w:qFormat="1"/>
    <w:lsdException w:name="Table Subtle 1" w:qFormat="1"/>
    <w:lsdException w:name="Table Subtle 2" w:qFormat="1"/>
    <w:lsdException w:name="Table Web 1" w:qFormat="1"/>
    <w:lsdException w:name="Table Web 2" w:qFormat="1"/>
    <w:lsdException w:name="Table Web 3" w:qFormat="1"/>
    <w:lsdException w:name="Table Grid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sz w:val="16"/>
      <w:szCs w:val="16"/>
    </w:rPr>
  </w:style>
  <w:style w:type="paragraph" w:styleId="BlockText">
    <w:name w:val="Block Text"/>
    <w:basedOn w:val="Normal"/>
    <w:pPr>
      <w:spacing w:after="120"/>
      <w:ind w:leftChars="700" w:left="1440" w:rightChars="70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Chars="100" w:firstLine="420"/>
    </w:pPr>
  </w:style>
  <w:style w:type="paragraph" w:styleId="BodyTextIndent">
    <w:name w:val="Body Text Indent"/>
    <w:basedOn w:val="Normal"/>
    <w:pPr>
      <w:spacing w:after="120"/>
      <w:ind w:leftChars="200" w:left="420"/>
    </w:pPr>
  </w:style>
  <w:style w:type="paragraph" w:styleId="BodyTextFirstIndent2">
    <w:name w:val="Body Text First Indent 2"/>
    <w:basedOn w:val="BodyTextIndent"/>
    <w:pPr>
      <w:ind w:firstLineChars="200" w:firstLine="420"/>
    </w:pPr>
  </w:style>
  <w:style w:type="paragraph" w:styleId="BodyTextIndent2">
    <w:name w:val="Body Text Indent 2"/>
    <w:basedOn w:val="Normal"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  <w:sz w:val="20"/>
    </w:rPr>
  </w:style>
  <w:style w:type="paragraph" w:styleId="Closing">
    <w:name w:val="Closing"/>
    <w:basedOn w:val="Normal"/>
    <w:pPr>
      <w:ind w:leftChars="2100" w:left="100"/>
    </w:pPr>
  </w:style>
  <w:style w:type="character" w:styleId="CommentReference">
    <w:name w:val="annotation reference"/>
    <w:basedOn w:val="DefaultParagraphFont"/>
    <w:rPr>
      <w:sz w:val="21"/>
      <w:szCs w:val="21"/>
    </w:rPr>
  </w:style>
  <w:style w:type="paragraph" w:styleId="CommentText">
    <w:name w:val="annotation text"/>
    <w:basedOn w:val="Normal"/>
    <w:pPr>
      <w:jc w:val="left"/>
    </w:p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Date">
    <w:name w:val="Date"/>
    <w:basedOn w:val="Normal"/>
    <w:next w:val="Normal"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qFormat/>
    <w:pPr>
      <w:snapToGrid w:val="0"/>
      <w:jc w:val="left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qFormat/>
    <w:pPr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qFormat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qFormat/>
    <w:pPr>
      <w:ind w:leftChars="200" w:left="200"/>
    </w:pPr>
  </w:style>
  <w:style w:type="paragraph" w:styleId="Index3">
    <w:name w:val="index 3"/>
    <w:basedOn w:val="Normal"/>
    <w:next w:val="Normal"/>
    <w:pPr>
      <w:ind w:leftChars="400" w:left="400"/>
    </w:pPr>
  </w:style>
  <w:style w:type="paragraph" w:styleId="Index4">
    <w:name w:val="index 4"/>
    <w:basedOn w:val="Normal"/>
    <w:next w:val="Normal"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pPr>
      <w:ind w:leftChars="1600" w:left="160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character" w:styleId="LineNumber">
    <w:name w:val="line number"/>
    <w:basedOn w:val="DefaultParagraphFont"/>
    <w:qFormat/>
  </w:style>
  <w:style w:type="paragraph" w:styleId="List">
    <w:name w:val="List"/>
    <w:basedOn w:val="Normal"/>
    <w:qFormat/>
    <w:pPr>
      <w:ind w:left="200" w:hangingChars="200" w:hanging="200"/>
    </w:pPr>
  </w:style>
  <w:style w:type="paragraph" w:styleId="List2">
    <w:name w:val="List 2"/>
    <w:basedOn w:val="Normal"/>
    <w:pPr>
      <w:ind w:leftChars="200" w:left="100" w:hangingChars="200" w:hanging="200"/>
    </w:pPr>
  </w:style>
  <w:style w:type="paragraph" w:styleId="List3">
    <w:name w:val="List 3"/>
    <w:basedOn w:val="Normal"/>
    <w:pPr>
      <w:ind w:leftChars="400" w:left="100" w:hangingChars="200" w:hanging="200"/>
    </w:pPr>
  </w:style>
  <w:style w:type="paragraph" w:styleId="List4">
    <w:name w:val="List 4"/>
    <w:basedOn w:val="Normal"/>
    <w:pPr>
      <w:ind w:leftChars="600" w:left="100" w:hangingChars="200" w:hanging="200"/>
    </w:pPr>
  </w:style>
  <w:style w:type="paragraph" w:styleId="List5">
    <w:name w:val="List 5"/>
    <w:basedOn w:val="Normal"/>
    <w:pPr>
      <w:ind w:leftChars="800" w:left="100" w:hangingChars="200" w:hanging="200"/>
    </w:p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qFormat/>
    <w:pPr>
      <w:numPr>
        <w:numId w:val="2"/>
      </w:numPr>
    </w:pPr>
  </w:style>
  <w:style w:type="paragraph" w:styleId="ListBullet3">
    <w:name w:val="List Bullet 3"/>
    <w:basedOn w:val="Normal"/>
    <w:qFormat/>
    <w:pPr>
      <w:numPr>
        <w:numId w:val="3"/>
      </w:numPr>
    </w:pPr>
  </w:style>
  <w:style w:type="paragraph" w:styleId="ListBullet4">
    <w:name w:val="List Bullet 4"/>
    <w:basedOn w:val="Normal"/>
    <w:qFormat/>
    <w:pPr>
      <w:numPr>
        <w:numId w:val="4"/>
      </w:numPr>
    </w:pPr>
  </w:style>
  <w:style w:type="paragraph" w:styleId="ListBullet5">
    <w:name w:val="List Bullet 5"/>
    <w:basedOn w:val="Normal"/>
    <w:qFormat/>
    <w:pPr>
      <w:numPr>
        <w:numId w:val="5"/>
      </w:numPr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pPr>
      <w:spacing w:after="120"/>
      <w:ind w:leftChars="400" w:left="840"/>
    </w:pPr>
  </w:style>
  <w:style w:type="paragraph" w:styleId="ListContinue3">
    <w:name w:val="List Continue 3"/>
    <w:basedOn w:val="Normal"/>
    <w:pPr>
      <w:spacing w:after="120"/>
      <w:ind w:leftChars="600" w:left="1260"/>
    </w:pPr>
  </w:style>
  <w:style w:type="paragraph" w:styleId="ListContinue4">
    <w:name w:val="List Continue 4"/>
    <w:basedOn w:val="Normal"/>
    <w:pPr>
      <w:spacing w:after="120"/>
      <w:ind w:leftChars="800" w:left="1680"/>
    </w:pPr>
  </w:style>
  <w:style w:type="paragraph" w:styleId="ListContinue5">
    <w:name w:val="List Continue 5"/>
    <w:basedOn w:val="Normal"/>
    <w:pPr>
      <w:spacing w:after="120"/>
      <w:ind w:leftChars="1000" w:left="21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Pr>
      <w:sz w:val="24"/>
    </w:rPr>
  </w:style>
  <w:style w:type="paragraph" w:styleId="NormalIndent">
    <w:name w:val="Normal Indent"/>
    <w:basedOn w:val="Normal"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qFormat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3Deffects1">
    <w:name w:val="Table 3D effects 1"/>
    <w:basedOn w:val="TableNormal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qFormat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qFormat/>
    <w:pPr>
      <w:ind w:leftChars="200" w:left="420"/>
    </w:p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 w:cs="Arial"/>
      <w:sz w:val="24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paragraph" w:styleId="TOC4">
    <w:name w:val="toc 4"/>
    <w:basedOn w:val="Normal"/>
    <w:next w:val="Normal"/>
    <w:qFormat/>
    <w:pPr>
      <w:ind w:leftChars="600" w:left="1260"/>
    </w:pPr>
  </w:style>
  <w:style w:type="paragraph" w:styleId="TOC5">
    <w:name w:val="toc 5"/>
    <w:basedOn w:val="Normal"/>
    <w:next w:val="Normal"/>
    <w:pPr>
      <w:ind w:leftChars="800" w:left="1680"/>
    </w:pPr>
  </w:style>
  <w:style w:type="paragraph" w:styleId="TOC6">
    <w:name w:val="toc 6"/>
    <w:basedOn w:val="Normal"/>
    <w:next w:val="Normal"/>
    <w:pPr>
      <w:ind w:leftChars="1000" w:left="2100"/>
    </w:pPr>
  </w:style>
  <w:style w:type="paragraph" w:styleId="TOC7">
    <w:name w:val="toc 7"/>
    <w:basedOn w:val="Normal"/>
    <w:next w:val="Normal"/>
    <w:pPr>
      <w:ind w:leftChars="1200" w:left="2520"/>
    </w:pPr>
  </w:style>
  <w:style w:type="paragraph" w:styleId="TOC8">
    <w:name w:val="toc 8"/>
    <w:basedOn w:val="Normal"/>
    <w:next w:val="Normal"/>
    <w:pPr>
      <w:ind w:leftChars="1400" w:left="2940"/>
    </w:pPr>
  </w:style>
  <w:style w:type="paragraph" w:styleId="TOC9">
    <w:name w:val="toc 9"/>
    <w:basedOn w:val="Normal"/>
    <w:next w:val="Normal"/>
    <w:pPr>
      <w:ind w:leftChars="1600" w:left="3360"/>
    </w:pPr>
  </w:style>
  <w:style w:type="table" w:styleId="LightShading">
    <w:name w:val="Light Shading"/>
    <w:basedOn w:val="TableNormal"/>
    <w:uiPriority w:val="60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qFormat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index 2" w:qFormat="1"/>
    <w:lsdException w:name="index 5" w:qFormat="1"/>
    <w:lsdException w:name="index 6" w:qFormat="1"/>
    <w:lsdException w:name="index 8" w:qFormat="1"/>
    <w:lsdException w:name="toc 1" w:qFormat="1"/>
    <w:lsdException w:name="toc 2" w:qFormat="1"/>
    <w:lsdException w:name="toc 3" w:qFormat="1"/>
    <w:lsdException w:name="toc 4" w:qFormat="1"/>
    <w:lsdException w:name="footnote text" w:qFormat="1"/>
    <w:lsdException w:name="caption" w:semiHidden="1" w:unhideWhenUsed="1" w:qFormat="1"/>
    <w:lsdException w:name="table of figures" w:qFormat="1"/>
    <w:lsdException w:name="envelope return" w:qFormat="1"/>
    <w:lsdException w:name="footnote reference" w:qFormat="1"/>
    <w:lsdException w:name="line number" w:qFormat="1"/>
    <w:lsdException w:name="page number" w:qFormat="1"/>
    <w:lsdException w:name="endnote text" w:qFormat="1"/>
    <w:lsdException w:name="table of authorities" w:qFormat="1"/>
    <w:lsdException w:name="toa heading" w:qFormat="1"/>
    <w:lsdException w:name="List" w:qFormat="1"/>
    <w:lsdException w:name="List Bullet 2" w:qFormat="1"/>
    <w:lsdException w:name="List Bullet 3" w:qFormat="1"/>
    <w:lsdException w:name="List Bullet 4" w:qFormat="1"/>
    <w:lsdException w:name="List Bullet 5" w:qFormat="1"/>
    <w:lsdException w:name="Title" w:qFormat="1"/>
    <w:lsdException w:name="Signature" w:qFormat="1"/>
    <w:lsdException w:name="Default Paragraph Font" w:semiHidden="1" w:qFormat="1"/>
    <w:lsdException w:name="List Continue" w:qFormat="1"/>
    <w:lsdException w:name="Subtitle" w:qFormat="1"/>
    <w:lsdException w:name="Note Heading" w:qFormat="1"/>
    <w:lsdException w:name="Body Text Indent 3" w:qFormat="1"/>
    <w:lsdException w:name="Strong" w:qFormat="1"/>
    <w:lsdException w:name="Emphasis" w:qFormat="1"/>
    <w:lsdException w:name="Document Map" w:qFormat="1"/>
    <w:lsdException w:name="E-mail Signature" w:qFormat="1"/>
    <w:lsdException w:name="HTML Top of Form" w:semiHidden="1" w:uiPriority="99" w:unhideWhenUsed="1"/>
    <w:lsdException w:name="HTML Bottom of Form" w:semiHidden="1" w:uiPriority="99" w:unhideWhenUsed="1"/>
    <w:lsdException w:name="HTML Acronym" w:qFormat="1"/>
    <w:lsdException w:name="HTML Address" w:qFormat="1"/>
    <w:lsdException w:name="HTML Code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semiHidden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2" w:qFormat="1"/>
    <w:lsdException w:name="Table Simple 3" w:qFormat="1"/>
    <w:lsdException w:name="Table Classic 2" w:qFormat="1"/>
    <w:lsdException w:name="Table Classic 4" w:qFormat="1"/>
    <w:lsdException w:name="Table Colorful 2" w:qFormat="1"/>
    <w:lsdException w:name="Table Colorful 3" w:qFormat="1"/>
    <w:lsdException w:name="Table Columns 1" w:qFormat="1"/>
    <w:lsdException w:name="Table Columns 2" w:qFormat="1"/>
    <w:lsdException w:name="Table Columns 3" w:qFormat="1"/>
    <w:lsdException w:name="Table Columns 5" w:qFormat="1"/>
    <w:lsdException w:name="Table Grid 1" w:qFormat="1"/>
    <w:lsdException w:name="Table Grid 3" w:qFormat="1"/>
    <w:lsdException w:name="Table Grid 4" w:qFormat="1"/>
    <w:lsdException w:name="Table Grid 5" w:qFormat="1"/>
    <w:lsdException w:name="Table Grid 6" w:qFormat="1"/>
    <w:lsdException w:name="Table Grid 7" w:qFormat="1"/>
    <w:lsdException w:name="Table Grid 8" w:qFormat="1"/>
    <w:lsdException w:name="Table List 1" w:qFormat="1"/>
    <w:lsdException w:name="Table List 2" w:qFormat="1"/>
    <w:lsdException w:name="Table List 3" w:qFormat="1"/>
    <w:lsdException w:name="Table List 4" w:qFormat="1"/>
    <w:lsdException w:name="Table List 5" w:qFormat="1"/>
    <w:lsdException w:name="Table List 6" w:qFormat="1"/>
    <w:lsdException w:name="Table List 7" w:qFormat="1"/>
    <w:lsdException w:name="Table List 8" w:qFormat="1"/>
    <w:lsdException w:name="Table Contemporary" w:qFormat="1"/>
    <w:lsdException w:name="Table Elegant" w:qFormat="1"/>
    <w:lsdException w:name="Table Professional" w:qFormat="1"/>
    <w:lsdException w:name="Table Subtle 1" w:qFormat="1"/>
    <w:lsdException w:name="Table Subtle 2" w:qFormat="1"/>
    <w:lsdException w:name="Table Web 1" w:qFormat="1"/>
    <w:lsdException w:name="Table Web 2" w:qFormat="1"/>
    <w:lsdException w:name="Table Web 3" w:qFormat="1"/>
    <w:lsdException w:name="Table Grid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Cs w:val="28"/>
    </w:rPr>
  </w:style>
  <w:style w:type="paragraph" w:styleId="Heading6">
    <w:name w:val="heading 6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7"/>
    </w:pPr>
    <w:rPr>
      <w:sz w:val="24"/>
    </w:rPr>
  </w:style>
  <w:style w:type="paragraph" w:styleId="Heading9">
    <w:name w:val="heading 9"/>
    <w:basedOn w:val="Normal"/>
    <w:next w:val="Normal"/>
    <w:semiHidden/>
    <w:unhideWhenUsed/>
    <w:qFormat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Pr>
      <w:sz w:val="16"/>
      <w:szCs w:val="16"/>
    </w:rPr>
  </w:style>
  <w:style w:type="paragraph" w:styleId="BlockText">
    <w:name w:val="Block Text"/>
    <w:basedOn w:val="Normal"/>
    <w:pPr>
      <w:spacing w:after="120"/>
      <w:ind w:leftChars="700" w:left="1440" w:rightChars="70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Chars="100" w:firstLine="420"/>
    </w:pPr>
  </w:style>
  <w:style w:type="paragraph" w:styleId="BodyTextIndent">
    <w:name w:val="Body Text Indent"/>
    <w:basedOn w:val="Normal"/>
    <w:pPr>
      <w:spacing w:after="120"/>
      <w:ind w:leftChars="200" w:left="420"/>
    </w:pPr>
  </w:style>
  <w:style w:type="paragraph" w:styleId="BodyTextFirstIndent2">
    <w:name w:val="Body Text First Indent 2"/>
    <w:basedOn w:val="BodyTextIndent"/>
    <w:pPr>
      <w:ind w:firstLineChars="200" w:firstLine="420"/>
    </w:pPr>
  </w:style>
  <w:style w:type="paragraph" w:styleId="BodyTextIndent2">
    <w:name w:val="Body Text Indent 2"/>
    <w:basedOn w:val="Normal"/>
    <w:pPr>
      <w:spacing w:after="120" w:line="480" w:lineRule="auto"/>
      <w:ind w:leftChars="200" w:left="420"/>
    </w:pPr>
  </w:style>
  <w:style w:type="paragraph" w:styleId="BodyTextIndent3">
    <w:name w:val="Body Text Indent 3"/>
    <w:basedOn w:val="Normal"/>
    <w:qFormat/>
    <w:pPr>
      <w:spacing w:after="120"/>
      <w:ind w:leftChars="200" w:left="420"/>
    </w:pPr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Pr>
      <w:rFonts w:ascii="Arial" w:eastAsia="SimHei" w:hAnsi="Arial" w:cs="Arial"/>
      <w:sz w:val="20"/>
    </w:rPr>
  </w:style>
  <w:style w:type="paragraph" w:styleId="Closing">
    <w:name w:val="Closing"/>
    <w:basedOn w:val="Normal"/>
    <w:pPr>
      <w:ind w:leftChars="2100" w:left="100"/>
    </w:pPr>
  </w:style>
  <w:style w:type="character" w:styleId="CommentReference">
    <w:name w:val="annotation reference"/>
    <w:basedOn w:val="DefaultParagraphFont"/>
    <w:rPr>
      <w:sz w:val="21"/>
      <w:szCs w:val="21"/>
    </w:rPr>
  </w:style>
  <w:style w:type="paragraph" w:styleId="CommentText">
    <w:name w:val="annotation text"/>
    <w:basedOn w:val="Normal"/>
    <w:pPr>
      <w:jc w:val="left"/>
    </w:p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Date">
    <w:name w:val="Date"/>
    <w:basedOn w:val="Normal"/>
    <w:next w:val="Normal"/>
    <w:pPr>
      <w:ind w:leftChars="2500" w:left="100"/>
    </w:pPr>
  </w:style>
  <w:style w:type="paragraph" w:styleId="DocumentMap">
    <w:name w:val="Document Map"/>
    <w:basedOn w:val="Normal"/>
    <w:qFormat/>
    <w:pPr>
      <w:shd w:val="clear" w:color="auto" w:fill="000080"/>
    </w:pPr>
  </w:style>
  <w:style w:type="paragraph" w:styleId="E-mailSignature">
    <w:name w:val="E-mail Signature"/>
    <w:basedOn w:val="Normal"/>
    <w:qFormat/>
  </w:style>
  <w:style w:type="character" w:styleId="Emphasis">
    <w:name w:val="Emphasis"/>
    <w:basedOn w:val="DefaultParagraphFont"/>
    <w:qFormat/>
    <w:rPr>
      <w:i/>
      <w:iCs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styleId="EndnoteText">
    <w:name w:val="endnote text"/>
    <w:basedOn w:val="Normal"/>
    <w:qFormat/>
    <w:pPr>
      <w:snapToGrid w:val="0"/>
      <w:jc w:val="left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EnvelopeReturn">
    <w:name w:val="envelope return"/>
    <w:basedOn w:val="Normal"/>
    <w:qFormat/>
    <w:pPr>
      <w:snapToGrid w:val="0"/>
    </w:pPr>
    <w:rPr>
      <w:rFonts w:ascii="Arial" w:hAnsi="Arial" w:cs="Arial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paragraph" w:styleId="FootnoteText">
    <w:name w:val="footnote text"/>
    <w:basedOn w:val="Normal"/>
    <w:qFormat/>
    <w:pPr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TMLAcronym">
    <w:name w:val="HTML Acronym"/>
    <w:basedOn w:val="DefaultParagraphFont"/>
    <w:qFormat/>
  </w:style>
  <w:style w:type="paragraph" w:styleId="HTMLAddress">
    <w:name w:val="HTML Address"/>
    <w:basedOn w:val="Normal"/>
    <w:qFormat/>
    <w:rPr>
      <w:i/>
      <w:iCs/>
    </w:rPr>
  </w:style>
  <w:style w:type="character" w:styleId="HTMLCite">
    <w:name w:val="HTML Cite"/>
    <w:basedOn w:val="DefaultParagraphFont"/>
    <w:rPr>
      <w:i/>
      <w:iCs/>
    </w:rPr>
  </w:style>
  <w:style w:type="character" w:styleId="HTMLCode">
    <w:name w:val="HTML Code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Pr>
      <w:i/>
      <w:iCs/>
    </w:rPr>
  </w:style>
  <w:style w:type="character" w:styleId="HTMLKeyboard">
    <w:name w:val="HTML Keyboard"/>
    <w:basedOn w:val="DefaultParagraphFont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qFormat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qFormat/>
    <w:rPr>
      <w:rFonts w:ascii="Courier New" w:hAnsi="Courier New" w:cs="Courier New"/>
    </w:rPr>
  </w:style>
  <w:style w:type="character" w:styleId="HTMLTypewriter">
    <w:name w:val="HTML Typewriter"/>
    <w:basedOn w:val="DefaultParagraphFont"/>
    <w:qFormat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qFormat/>
    <w:rPr>
      <w:i/>
      <w:i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Index1">
    <w:name w:val="index 1"/>
    <w:basedOn w:val="Normal"/>
    <w:next w:val="Normal"/>
    <w:qFormat/>
  </w:style>
  <w:style w:type="paragraph" w:styleId="Index2">
    <w:name w:val="index 2"/>
    <w:basedOn w:val="Normal"/>
    <w:next w:val="Normal"/>
    <w:qFormat/>
    <w:pPr>
      <w:ind w:leftChars="200" w:left="200"/>
    </w:pPr>
  </w:style>
  <w:style w:type="paragraph" w:styleId="Index3">
    <w:name w:val="index 3"/>
    <w:basedOn w:val="Normal"/>
    <w:next w:val="Normal"/>
    <w:pPr>
      <w:ind w:leftChars="400" w:left="400"/>
    </w:pPr>
  </w:style>
  <w:style w:type="paragraph" w:styleId="Index4">
    <w:name w:val="index 4"/>
    <w:basedOn w:val="Normal"/>
    <w:next w:val="Normal"/>
    <w:pPr>
      <w:ind w:leftChars="600" w:left="600"/>
    </w:pPr>
  </w:style>
  <w:style w:type="paragraph" w:styleId="Index5">
    <w:name w:val="index 5"/>
    <w:basedOn w:val="Normal"/>
    <w:next w:val="Normal"/>
    <w:qFormat/>
    <w:pPr>
      <w:ind w:leftChars="800" w:left="800"/>
    </w:pPr>
  </w:style>
  <w:style w:type="paragraph" w:styleId="Index6">
    <w:name w:val="index 6"/>
    <w:basedOn w:val="Normal"/>
    <w:next w:val="Normal"/>
    <w:qFormat/>
    <w:pPr>
      <w:ind w:leftChars="1000" w:left="1000"/>
    </w:pPr>
  </w:style>
  <w:style w:type="paragraph" w:styleId="Index7">
    <w:name w:val="index 7"/>
    <w:basedOn w:val="Normal"/>
    <w:next w:val="Normal"/>
    <w:pPr>
      <w:ind w:leftChars="1200" w:left="1200"/>
    </w:pPr>
  </w:style>
  <w:style w:type="paragraph" w:styleId="Index8">
    <w:name w:val="index 8"/>
    <w:basedOn w:val="Normal"/>
    <w:next w:val="Normal"/>
    <w:qFormat/>
    <w:pPr>
      <w:ind w:leftChars="1400" w:left="1400"/>
    </w:pPr>
  </w:style>
  <w:style w:type="paragraph" w:styleId="Index9">
    <w:name w:val="index 9"/>
    <w:basedOn w:val="Normal"/>
    <w:next w:val="Normal"/>
    <w:pPr>
      <w:ind w:leftChars="1600" w:left="1600"/>
    </w:pPr>
  </w:style>
  <w:style w:type="paragraph" w:styleId="IndexHeading">
    <w:name w:val="index heading"/>
    <w:basedOn w:val="Normal"/>
    <w:next w:val="Index1"/>
    <w:rPr>
      <w:rFonts w:ascii="Arial" w:hAnsi="Arial" w:cs="Arial"/>
      <w:b/>
      <w:bCs/>
    </w:rPr>
  </w:style>
  <w:style w:type="character" w:styleId="LineNumber">
    <w:name w:val="line number"/>
    <w:basedOn w:val="DefaultParagraphFont"/>
    <w:qFormat/>
  </w:style>
  <w:style w:type="paragraph" w:styleId="List">
    <w:name w:val="List"/>
    <w:basedOn w:val="Normal"/>
    <w:qFormat/>
    <w:pPr>
      <w:ind w:left="200" w:hangingChars="200" w:hanging="200"/>
    </w:pPr>
  </w:style>
  <w:style w:type="paragraph" w:styleId="List2">
    <w:name w:val="List 2"/>
    <w:basedOn w:val="Normal"/>
    <w:pPr>
      <w:ind w:leftChars="200" w:left="100" w:hangingChars="200" w:hanging="200"/>
    </w:pPr>
  </w:style>
  <w:style w:type="paragraph" w:styleId="List3">
    <w:name w:val="List 3"/>
    <w:basedOn w:val="Normal"/>
    <w:pPr>
      <w:ind w:leftChars="400" w:left="100" w:hangingChars="200" w:hanging="200"/>
    </w:pPr>
  </w:style>
  <w:style w:type="paragraph" w:styleId="List4">
    <w:name w:val="List 4"/>
    <w:basedOn w:val="Normal"/>
    <w:pPr>
      <w:ind w:leftChars="600" w:left="100" w:hangingChars="200" w:hanging="200"/>
    </w:pPr>
  </w:style>
  <w:style w:type="paragraph" w:styleId="List5">
    <w:name w:val="List 5"/>
    <w:basedOn w:val="Normal"/>
    <w:pPr>
      <w:ind w:leftChars="800" w:left="100" w:hangingChars="200" w:hanging="200"/>
    </w:p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qFormat/>
    <w:pPr>
      <w:numPr>
        <w:numId w:val="2"/>
      </w:numPr>
    </w:pPr>
  </w:style>
  <w:style w:type="paragraph" w:styleId="ListBullet3">
    <w:name w:val="List Bullet 3"/>
    <w:basedOn w:val="Normal"/>
    <w:qFormat/>
    <w:pPr>
      <w:numPr>
        <w:numId w:val="3"/>
      </w:numPr>
    </w:pPr>
  </w:style>
  <w:style w:type="paragraph" w:styleId="ListBullet4">
    <w:name w:val="List Bullet 4"/>
    <w:basedOn w:val="Normal"/>
    <w:qFormat/>
    <w:pPr>
      <w:numPr>
        <w:numId w:val="4"/>
      </w:numPr>
    </w:pPr>
  </w:style>
  <w:style w:type="paragraph" w:styleId="ListBullet5">
    <w:name w:val="List Bullet 5"/>
    <w:basedOn w:val="Normal"/>
    <w:qFormat/>
    <w:pPr>
      <w:numPr>
        <w:numId w:val="5"/>
      </w:numPr>
    </w:pPr>
  </w:style>
  <w:style w:type="paragraph" w:styleId="ListContinue">
    <w:name w:val="List Continue"/>
    <w:basedOn w:val="Normal"/>
    <w:qFormat/>
    <w:pPr>
      <w:spacing w:after="120"/>
      <w:ind w:leftChars="200" w:left="420"/>
    </w:pPr>
  </w:style>
  <w:style w:type="paragraph" w:styleId="ListContinue2">
    <w:name w:val="List Continue 2"/>
    <w:basedOn w:val="Normal"/>
    <w:pPr>
      <w:spacing w:after="120"/>
      <w:ind w:leftChars="400" w:left="840"/>
    </w:pPr>
  </w:style>
  <w:style w:type="paragraph" w:styleId="ListContinue3">
    <w:name w:val="List Continue 3"/>
    <w:basedOn w:val="Normal"/>
    <w:pPr>
      <w:spacing w:after="120"/>
      <w:ind w:leftChars="600" w:left="1260"/>
    </w:pPr>
  </w:style>
  <w:style w:type="paragraph" w:styleId="ListContinue4">
    <w:name w:val="List Continue 4"/>
    <w:basedOn w:val="Normal"/>
    <w:pPr>
      <w:spacing w:after="120"/>
      <w:ind w:leftChars="800" w:left="1680"/>
    </w:pPr>
  </w:style>
  <w:style w:type="paragraph" w:styleId="ListContinue5">
    <w:name w:val="List Continue 5"/>
    <w:basedOn w:val="Normal"/>
    <w:pPr>
      <w:spacing w:after="120"/>
      <w:ind w:leftChars="1000" w:left="21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24"/>
      <w:szCs w:val="24"/>
      <w:lang w:eastAsia="zh-CN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="Arial" w:hAnsi="Arial" w:cs="Arial"/>
      <w:sz w:val="24"/>
    </w:rPr>
  </w:style>
  <w:style w:type="paragraph" w:styleId="NormalWeb">
    <w:name w:val="Normal (Web)"/>
    <w:basedOn w:val="Normal"/>
    <w:rPr>
      <w:sz w:val="24"/>
    </w:rPr>
  </w:style>
  <w:style w:type="paragraph" w:styleId="NormalIndent">
    <w:name w:val="Normal Indent"/>
    <w:basedOn w:val="Normal"/>
    <w:pPr>
      <w:ind w:firstLineChars="200" w:firstLine="420"/>
    </w:pPr>
  </w:style>
  <w:style w:type="paragraph" w:styleId="NoteHeading">
    <w:name w:val="Note Heading"/>
    <w:basedOn w:val="Normal"/>
    <w:next w:val="Normal"/>
    <w:qFormat/>
    <w:pPr>
      <w:jc w:val="center"/>
    </w:pPr>
  </w:style>
  <w:style w:type="character" w:styleId="PageNumber">
    <w:name w:val="page number"/>
    <w:basedOn w:val="DefaultParagraphFont"/>
    <w:qFormat/>
  </w:style>
  <w:style w:type="paragraph" w:styleId="PlainText">
    <w:name w:val="Plain Text"/>
    <w:basedOn w:val="Normal"/>
    <w:rPr>
      <w:rFonts w:ascii="SimSun" w:hAnsi="Courier New" w:cs="Courier New"/>
      <w:szCs w:val="21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qFormat/>
    <w:pPr>
      <w:ind w:leftChars="2100" w:left="100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Table3Deffects1">
    <w:name w:val="Table 3D effects 1"/>
    <w:basedOn w:val="TableNormal"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bottom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le3Deffects2">
    <w:name w:val="Table 3D effects 2"/>
    <w:basedOn w:val="TableNormal"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3Deffects3">
    <w:name w:val="Table 3D effects 3"/>
    <w:basedOn w:val="TableNormal"/>
    <w:pPr>
      <w:widowControl w:val="0"/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left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1">
    <w:name w:val="Table Classic 1"/>
    <w:basedOn w:val="TableNormal"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lassic2">
    <w:name w:val="Table Classic 2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lassic3">
    <w:name w:val="Table Classic 3"/>
    <w:basedOn w:val="TableNormal"/>
    <w:pPr>
      <w:widowControl w:val="0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Classic4">
    <w:name w:val="Table Classic 4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Colorful1">
    <w:name w:val="Table Colorful 1"/>
    <w:basedOn w:val="TableNormal"/>
    <w:pPr>
      <w:widowControl w:val="0"/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2">
    <w:name w:val="Table Colorful 2"/>
    <w:basedOn w:val="TableNormal"/>
    <w:qFormat/>
    <w:pPr>
      <w:widowControl w:val="0"/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leColorful3">
    <w:name w:val="Table Colorful 3"/>
    <w:basedOn w:val="TableNormal"/>
    <w:qFormat/>
    <w:pPr>
      <w:widowControl w:val="0"/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Columns1">
    <w:name w:val="Table Columns 1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left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2">
    <w:name w:val="Table Columns 2"/>
    <w:basedOn w:val="TableNormal"/>
    <w:qFormat/>
    <w:pPr>
      <w:widowControl w:val="0"/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3">
    <w:name w:val="Table Columns 3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Columns4">
    <w:name w:val="Table Columns 4"/>
    <w:basedOn w:val="TableNormal"/>
    <w:pPr>
      <w:widowControl w:val="0"/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qFormat/>
    <w:pPr>
      <w:widowControl w:val="0"/>
      <w:jc w:val="both"/>
    </w:pPr>
    <w:tblPr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qFormat/>
    <w:pPr>
      <w:widowControl w:val="0"/>
      <w:jc w:val="both"/>
    </w:pPr>
    <w:tblPr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leElegant">
    <w:name w:val="Table Elegant"/>
    <w:basedOn w:val="TableNormal"/>
    <w:qFormat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">
    <w:name w:val="Table Grid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2">
    <w:name w:val="Table Grid 2"/>
    <w:basedOn w:val="TableNormal"/>
    <w:pPr>
      <w:widowControl w:val="0"/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Grid3">
    <w:name w:val="Table Grid 3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4">
    <w:name w:val="Table Grid 4"/>
    <w:basedOn w:val="TableNormal"/>
    <w:qFormat/>
    <w:pPr>
      <w:widowControl w:val="0"/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Grid5">
    <w:name w:val="Table Grid 5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6">
    <w:name w:val="Table Grid 6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7">
    <w:name w:val="Table Grid 7"/>
    <w:basedOn w:val="TableNormal"/>
    <w:qFormat/>
    <w:pPr>
      <w:widowControl w:val="0"/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Grid8">
    <w:name w:val="Table Grid 8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List1">
    <w:name w:val="Table List 1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left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2">
    <w:name w:val="Table List 2"/>
    <w:basedOn w:val="TableNormal"/>
    <w:qFormat/>
    <w:pPr>
      <w:widowControl w:val="0"/>
      <w:jc w:val="both"/>
    </w:pPr>
    <w:tblPr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left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3">
    <w:name w:val="Table List 3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leList4">
    <w:name w:val="Table List 4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leList5">
    <w:name w:val="Table List 5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List6">
    <w:name w:val="Table List 6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leList7">
    <w:name w:val="Table List 7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leList8">
    <w:name w:val="Table List 8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left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paragraph" w:styleId="TableofAuthorities">
    <w:name w:val="table of authorities"/>
    <w:basedOn w:val="Normal"/>
    <w:next w:val="Normal"/>
    <w:qFormat/>
    <w:pPr>
      <w:ind w:leftChars="200" w:left="420"/>
    </w:pPr>
  </w:style>
  <w:style w:type="paragraph" w:styleId="TableofFigures">
    <w:name w:val="table of figures"/>
    <w:basedOn w:val="Normal"/>
    <w:next w:val="Normal"/>
    <w:qFormat/>
    <w:pPr>
      <w:ind w:leftChars="200" w:left="200" w:hangingChars="200" w:hanging="200"/>
    </w:pPr>
  </w:style>
  <w:style w:type="table" w:styleId="TableProfessional">
    <w:name w:val="Table Professional"/>
    <w:basedOn w:val="TableNormal"/>
    <w:qFormat/>
    <w:pPr>
      <w:widowControl w:val="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imple1">
    <w:name w:val="Table Simple 1"/>
    <w:basedOn w:val="TableNormal"/>
    <w:pPr>
      <w:widowControl w:val="0"/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left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leSimple2">
    <w:name w:val="Table Simple 2"/>
    <w:basedOn w:val="TableNormal"/>
    <w:qFormat/>
    <w:pPr>
      <w:widowControl w:val="0"/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leSimple3">
    <w:name w:val="Table Simple 3"/>
    <w:basedOn w:val="TableNormal"/>
    <w:qFormat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leSubtle1">
    <w:name w:val="Table Subtle 1"/>
    <w:basedOn w:val="TableNormal"/>
    <w:qFormat/>
    <w:pPr>
      <w:widowControl w:val="0"/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left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Subtle2">
    <w:name w:val="Table Subtle 2"/>
    <w:basedOn w:val="TableNormal"/>
    <w:qFormat/>
    <w:pPr>
      <w:widowControl w:val="0"/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leTheme">
    <w:name w:val="Table Theme"/>
    <w:basedOn w:val="TableNormal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2">
    <w:name w:val="Table Web 2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leWeb3">
    <w:name w:val="Table Web 3"/>
    <w:basedOn w:val="TableNormal"/>
    <w:qFormat/>
    <w:pPr>
      <w:widowControl w:val="0"/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TOAHeading">
    <w:name w:val="toa heading"/>
    <w:basedOn w:val="Normal"/>
    <w:next w:val="Normal"/>
    <w:qFormat/>
    <w:pPr>
      <w:spacing w:before="120"/>
    </w:pPr>
    <w:rPr>
      <w:rFonts w:ascii="Arial" w:hAnsi="Arial" w:cs="Arial"/>
      <w:sz w:val="24"/>
    </w:rPr>
  </w:style>
  <w:style w:type="paragraph" w:styleId="TOC1">
    <w:name w:val="toc 1"/>
    <w:basedOn w:val="Normal"/>
    <w:next w:val="Normal"/>
    <w:qFormat/>
  </w:style>
  <w:style w:type="paragraph" w:styleId="TOC2">
    <w:name w:val="toc 2"/>
    <w:basedOn w:val="Normal"/>
    <w:next w:val="Normal"/>
    <w:qFormat/>
    <w:pPr>
      <w:ind w:leftChars="200" w:left="420"/>
    </w:pPr>
  </w:style>
  <w:style w:type="paragraph" w:styleId="TOC3">
    <w:name w:val="toc 3"/>
    <w:basedOn w:val="Normal"/>
    <w:next w:val="Normal"/>
    <w:qFormat/>
    <w:pPr>
      <w:ind w:leftChars="400" w:left="840"/>
    </w:pPr>
  </w:style>
  <w:style w:type="paragraph" w:styleId="TOC4">
    <w:name w:val="toc 4"/>
    <w:basedOn w:val="Normal"/>
    <w:next w:val="Normal"/>
    <w:qFormat/>
    <w:pPr>
      <w:ind w:leftChars="600" w:left="1260"/>
    </w:pPr>
  </w:style>
  <w:style w:type="paragraph" w:styleId="TOC5">
    <w:name w:val="toc 5"/>
    <w:basedOn w:val="Normal"/>
    <w:next w:val="Normal"/>
    <w:pPr>
      <w:ind w:leftChars="800" w:left="1680"/>
    </w:pPr>
  </w:style>
  <w:style w:type="paragraph" w:styleId="TOC6">
    <w:name w:val="toc 6"/>
    <w:basedOn w:val="Normal"/>
    <w:next w:val="Normal"/>
    <w:pPr>
      <w:ind w:leftChars="1000" w:left="2100"/>
    </w:pPr>
  </w:style>
  <w:style w:type="paragraph" w:styleId="TOC7">
    <w:name w:val="toc 7"/>
    <w:basedOn w:val="Normal"/>
    <w:next w:val="Normal"/>
    <w:pPr>
      <w:ind w:leftChars="1200" w:left="2520"/>
    </w:pPr>
  </w:style>
  <w:style w:type="paragraph" w:styleId="TOC8">
    <w:name w:val="toc 8"/>
    <w:basedOn w:val="Normal"/>
    <w:next w:val="Normal"/>
    <w:pPr>
      <w:ind w:leftChars="1400" w:left="2940"/>
    </w:pPr>
  </w:style>
  <w:style w:type="paragraph" w:styleId="TOC9">
    <w:name w:val="toc 9"/>
    <w:basedOn w:val="Normal"/>
    <w:next w:val="Normal"/>
    <w:pPr>
      <w:ind w:leftChars="1600" w:left="3360"/>
    </w:pPr>
  </w:style>
  <w:style w:type="table" w:styleId="LightShading">
    <w:name w:val="Light Shading"/>
    <w:basedOn w:val="TableNormal"/>
    <w:uiPriority w:val="60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single" w:sz="8" w:space="0" w:color="00000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Pr>
      <w:color w:val="365F91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single" w:sz="8" w:space="0" w:color="4F81B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Pr>
      <w:color w:val="943634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single" w:sz="8" w:space="0" w:color="C0504D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Pr>
      <w:color w:val="76923C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single" w:sz="8" w:space="0" w:color="9BBB59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Pr>
      <w:color w:val="5F497A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single" w:sz="8" w:space="0" w:color="8064A2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Pr>
      <w:color w:val="31849B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single" w:sz="8" w:space="0" w:color="4BACC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Pr>
      <w:color w:val="E36C0A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single" w:sz="8" w:space="0" w:color="F79646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">
    <w:name w:val="Light List"/>
    <w:basedOn w:val="TableNormal"/>
    <w:uiPriority w:val="61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qFormat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Grid">
    <w:name w:val="Light Grid"/>
    <w:basedOn w:val="TableNormal"/>
    <w:uiPriority w:val="62"/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000000"/>
          <w:left w:val="single" w:sz="1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auto"/>
        </w:tcBorders>
      </w:tcPr>
    </w:tblStylePr>
  </w:style>
  <w:style w:type="table" w:styleId="LightGrid-Accent1">
    <w:name w:val="Light Grid Accent 1"/>
    <w:basedOn w:val="TableNormal"/>
    <w:uiPriority w:val="62"/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F81BD"/>
          <w:left w:val="single" w:sz="1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auto"/>
        </w:tcBorders>
      </w:tcPr>
    </w:tblStylePr>
  </w:style>
  <w:style w:type="table" w:styleId="LightGrid-Accent2">
    <w:name w:val="Light Grid Accent 2"/>
    <w:basedOn w:val="TableNormal"/>
    <w:uiPriority w:val="62"/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C0504D"/>
          <w:left w:val="single" w:sz="1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auto"/>
        </w:tcBorders>
      </w:tcPr>
    </w:tblStylePr>
  </w:style>
  <w:style w:type="table" w:styleId="LightGrid-Accent3">
    <w:name w:val="Light Grid Accent 3"/>
    <w:basedOn w:val="TableNormal"/>
    <w:uiPriority w:val="62"/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9BBB59"/>
          <w:left w:val="single" w:sz="1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auto"/>
        </w:tcBorders>
      </w:tcPr>
    </w:tblStylePr>
  </w:style>
  <w:style w:type="table" w:styleId="LightGrid-Accent4">
    <w:name w:val="Light Grid Accent 4"/>
    <w:basedOn w:val="TableNormal"/>
    <w:uiPriority w:val="62"/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8064A2"/>
          <w:left w:val="single" w:sz="1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auto"/>
        </w:tcBorders>
      </w:tcPr>
    </w:tblStylePr>
  </w:style>
  <w:style w:type="table" w:styleId="LightGrid-Accent5">
    <w:name w:val="Light Grid Accent 5"/>
    <w:basedOn w:val="TableNormal"/>
    <w:uiPriority w:val="62"/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4BACC6"/>
          <w:left w:val="single" w:sz="1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auto"/>
        </w:tcBorders>
      </w:tcPr>
    </w:tblStylePr>
  </w:style>
  <w:style w:type="table" w:styleId="LightGrid-Accent6">
    <w:name w:val="Light Grid Accent 6"/>
    <w:basedOn w:val="TableNormal"/>
    <w:uiPriority w:val="62"/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sz="8" w:space="0" w:color="F79646"/>
          <w:left w:val="single" w:sz="1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auto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auto"/>
        </w:tcBorders>
      </w:tcPr>
    </w:tblStylePr>
  </w:style>
  <w:style w:type="table" w:styleId="MediumShading1">
    <w:name w:val="Medium Shading 1"/>
    <w:basedOn w:val="TableNormal"/>
    <w:uiPriority w:val="63"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tblPr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sz="18" w:space="0" w:color="auto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single" w:sz="18" w:space="0" w:color="auto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Pr>
      <w:color w:val="000000"/>
    </w:rPr>
    <w:tblPr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left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Pr>
      <w:color w:val="000000"/>
    </w:rPr>
    <w:tblPr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left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Pr>
      <w:color w:val="000000"/>
    </w:rPr>
    <w:tblPr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left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Pr>
      <w:color w:val="000000"/>
    </w:rPr>
    <w:tblPr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left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Pr>
      <w:color w:val="000000"/>
    </w:rPr>
    <w:tblPr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left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Pr>
      <w:color w:val="000000"/>
    </w:rPr>
    <w:tblPr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left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Pr>
      <w:color w:val="000000"/>
    </w:rPr>
    <w:tblPr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nil"/>
          <w:left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left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sz="8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tblPr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tblPr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tblPr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tblPr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tblPr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tblPr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tblPr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Pr>
      <w:rFonts w:ascii="SimSun" w:eastAsia="Courier New" w:hAnsi="SimSun" w:cs="Times New Roman"/>
      <w:color w:val="000000"/>
    </w:rPr>
    <w:tblPr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auto"/>
          <w:insideV w:val="single" w:sz="6" w:space="0" w:color="auto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tblPr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24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sz="24" w:space="0" w:color="FFFFFF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table" w:styleId="DarkList">
    <w:name w:val="Dark List"/>
    <w:basedOn w:val="Table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ColorfulShading">
    <w:name w:val="Colorful Shading"/>
    <w:basedOn w:val="TableNormal"/>
    <w:uiPriority w:val="71"/>
    <w:rPr>
      <w:color w:val="000000"/>
    </w:rPr>
    <w:tblPr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Pr>
      <w:color w:val="000000"/>
    </w:rPr>
    <w:tblPr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Pr>
      <w:color w:val="000000"/>
    </w:rPr>
    <w:tblPr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sz="24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Pr>
      <w:color w:val="000000"/>
    </w:rPr>
    <w:tblPr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sz="24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Pr>
      <w:color w:val="000000"/>
    </w:rPr>
    <w:tblPr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sz="24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Pr>
      <w:color w:val="000000"/>
    </w:rPr>
    <w:tblPr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sz="24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Pr>
      <w:color w:val="000000"/>
    </w:rPr>
    <w:tblPr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sz="24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uto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List">
    <w:name w:val="Colorful List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Grid">
    <w:name w:val="Colorful Grid"/>
    <w:basedOn w:val="TableNormal"/>
    <w:uiPriority w:val="7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Pr>
      <w:color w:val="000000"/>
    </w:rPr>
    <w:tblPr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nghị nguyễn hữu</dc:creator>
  <cp:lastModifiedBy>DTHU</cp:lastModifiedBy>
  <cp:revision>2</cp:revision>
  <cp:lastPrinted>2022-11-01T02:58:00Z</cp:lastPrinted>
  <dcterms:created xsi:type="dcterms:W3CDTF">2022-11-01T03:45:00Z</dcterms:created>
  <dcterms:modified xsi:type="dcterms:W3CDTF">2022-11-01T03:45:00Z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F825E596FB8940969DCAB32F31F2D077</vt:lpwstr>
  </property>
</Properties>
</file>